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6FB8A" w14:textId="6216C365" w:rsidR="00630A6A" w:rsidRDefault="00753665">
      <w:pPr>
        <w:spacing w:line="1" w:lineRule="exact"/>
        <w:rPr>
          <w:rFonts w:ascii="Arial" w:eastAsia="Arial" w:hAnsi="Arial" w:cs="Arial"/>
          <w:sz w:val="10"/>
        </w:rPr>
      </w:pPr>
      <w:r>
        <w:rPr>
          <w:rFonts w:ascii="Arial" w:eastAsia="Arial" w:hAnsi="Arial" w:cs="Arial"/>
          <w:noProof/>
          <w:sz w:val="10"/>
        </w:rPr>
        <w:drawing>
          <wp:inline distT="0" distB="0" distL="0" distR="0" wp14:anchorId="3D6BC711" wp14:editId="04E984C3">
            <wp:extent cx="1047750" cy="104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Uniten Press (300X).jpg"/>
                    <pic:cNvPicPr/>
                  </pic:nvPicPr>
                  <pic:blipFill>
                    <a:blip r:embed="rId8">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rPr>
          <w:rFonts w:ascii="Arial" w:eastAsia="Arial" w:hAnsi="Arial" w:cs="Arial"/>
          <w:noProof/>
          <w:sz w:val="10"/>
        </w:rPr>
        <w:drawing>
          <wp:inline distT="0" distB="0" distL="0" distR="0" wp14:anchorId="4B2CFE75" wp14:editId="2FAC7418">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niten Press (200X).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Pr>
          <w:rFonts w:ascii="Arial" w:eastAsia="Arial" w:hAnsi="Arial" w:cs="Arial"/>
          <w:noProof/>
          <w:sz w:val="10"/>
        </w:rPr>
        <w:drawing>
          <wp:inline distT="0" distB="0" distL="0" distR="0" wp14:anchorId="3BCA9BBC" wp14:editId="394AFE9D">
            <wp:extent cx="9525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iten Press (100X).jp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14:paraId="718C8930" w14:textId="2FCB1E6A" w:rsidR="00630A6A" w:rsidRDefault="00630A6A">
      <w:pPr>
        <w:spacing w:line="200" w:lineRule="exact"/>
        <w:rPr>
          <w:rFonts w:ascii="SimSun" w:eastAsia="SimSun" w:hAnsi="SimSun" w:cs="SimSun"/>
          <w:sz w:val="20"/>
        </w:rPr>
      </w:pPr>
    </w:p>
    <w:p w14:paraId="516505C3" w14:textId="4F3929D9" w:rsidR="008A1C59" w:rsidRPr="001E12BD" w:rsidRDefault="001E12BD" w:rsidP="001E12BD">
      <w:pPr>
        <w:autoSpaceDE w:val="0"/>
        <w:autoSpaceDN w:val="0"/>
        <w:spacing w:line="300" w:lineRule="exact"/>
        <w:jc w:val="right"/>
        <w:rPr>
          <w:rFonts w:ascii="Times New Roman Bold" w:eastAsia="Times New Roman Bold" w:hAnsi="Times New Roman Bold" w:cs="Times New Roman Bold"/>
          <w:bCs/>
          <w:noProof/>
          <w:sz w:val="20"/>
          <w:szCs w:val="20"/>
        </w:rPr>
      </w:pPr>
      <w:r w:rsidRPr="001E12BD">
        <w:rPr>
          <w:rFonts w:ascii="Times New Roman Bold" w:eastAsia="Times New Roman Bold" w:hAnsi="Times New Roman Bold" w:cs="Times New Roman Bold"/>
          <w:bCs/>
          <w:noProof/>
          <w:sz w:val="20"/>
          <w:szCs w:val="20"/>
        </w:rPr>
        <w:t>UP Form 03- Copyright Transfer Form</w:t>
      </w:r>
    </w:p>
    <w:p w14:paraId="7AC96FCC" w14:textId="4D58D266" w:rsidR="001E12BD" w:rsidRPr="001E12BD" w:rsidRDefault="001E12BD" w:rsidP="001E12BD">
      <w:pPr>
        <w:autoSpaceDE w:val="0"/>
        <w:autoSpaceDN w:val="0"/>
        <w:spacing w:line="300" w:lineRule="exact"/>
        <w:jc w:val="right"/>
        <w:rPr>
          <w:rFonts w:ascii="Times New Roman Bold" w:eastAsia="Times New Roman Bold" w:hAnsi="Times New Roman Bold" w:cs="Times New Roman Bold"/>
          <w:bCs/>
          <w:noProof/>
          <w:sz w:val="20"/>
          <w:szCs w:val="20"/>
        </w:rPr>
      </w:pPr>
      <w:r w:rsidRPr="001E12BD">
        <w:rPr>
          <w:rFonts w:ascii="Times New Roman Bold" w:eastAsia="Times New Roman Bold" w:hAnsi="Times New Roman Bold" w:cs="Times New Roman Bold"/>
          <w:bCs/>
          <w:noProof/>
          <w:sz w:val="28"/>
        </w:rPr>
        <w:drawing>
          <wp:anchor distT="0" distB="0" distL="114300" distR="114300" simplePos="0" relativeHeight="251658240" behindDoc="0" locked="0" layoutInCell="1" allowOverlap="1" wp14:anchorId="6E622CEF" wp14:editId="57AFEB3D">
            <wp:simplePos x="0" y="0"/>
            <wp:positionH relativeFrom="column">
              <wp:posOffset>2635250</wp:posOffset>
            </wp:positionH>
            <wp:positionV relativeFrom="paragraph">
              <wp:posOffset>123190</wp:posOffset>
            </wp:positionV>
            <wp:extent cx="1968500" cy="1155700"/>
            <wp:effectExtent l="0" t="0" r="0" b="0"/>
            <wp:wrapThrough wrapText="bothSides">
              <wp:wrapPolygon edited="0">
                <wp:start x="8779" y="3916"/>
                <wp:lineTo x="3135" y="9257"/>
                <wp:lineTo x="3972" y="14954"/>
                <wp:lineTo x="4599" y="15666"/>
                <wp:lineTo x="5853" y="15666"/>
                <wp:lineTo x="16514" y="14954"/>
                <wp:lineTo x="18604" y="14242"/>
                <wp:lineTo x="17559" y="10325"/>
                <wp:lineTo x="13796" y="3916"/>
                <wp:lineTo x="8779" y="39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8500" cy="1155700"/>
                    </a:xfrm>
                    <a:prstGeom prst="rect">
                      <a:avLst/>
                    </a:prstGeom>
                    <a:noFill/>
                  </pic:spPr>
                </pic:pic>
              </a:graphicData>
            </a:graphic>
            <wp14:sizeRelH relativeFrom="page">
              <wp14:pctWidth>0</wp14:pctWidth>
            </wp14:sizeRelH>
            <wp14:sizeRelV relativeFrom="page">
              <wp14:pctHeight>0</wp14:pctHeight>
            </wp14:sizeRelV>
          </wp:anchor>
        </w:drawing>
      </w:r>
      <w:r w:rsidRPr="001E12BD">
        <w:rPr>
          <w:rFonts w:ascii="Times New Roman Bold" w:eastAsia="Times New Roman Bold" w:hAnsi="Times New Roman Bold" w:cs="Times New Roman Bold"/>
          <w:bCs/>
          <w:noProof/>
          <w:sz w:val="20"/>
          <w:szCs w:val="20"/>
        </w:rPr>
        <w:t>Reference No:………………..</w:t>
      </w:r>
    </w:p>
    <w:p w14:paraId="5DE86B85" w14:textId="77777777" w:rsidR="001E12BD" w:rsidRDefault="001E12BD" w:rsidP="001E12BD">
      <w:pPr>
        <w:autoSpaceDE w:val="0"/>
        <w:autoSpaceDN w:val="0"/>
        <w:spacing w:line="300" w:lineRule="exact"/>
        <w:jc w:val="right"/>
        <w:rPr>
          <w:rFonts w:ascii="Times New Roman Bold" w:eastAsia="Times New Roman Bold" w:hAnsi="Times New Roman Bold" w:cs="Times New Roman Bold"/>
          <w:b/>
          <w:noProof/>
          <w:sz w:val="20"/>
          <w:szCs w:val="20"/>
        </w:rPr>
      </w:pPr>
    </w:p>
    <w:p w14:paraId="1C9F3396" w14:textId="10D99E80" w:rsidR="001E12BD" w:rsidRPr="001E12BD" w:rsidRDefault="001E12BD" w:rsidP="001E12BD">
      <w:pPr>
        <w:autoSpaceDE w:val="0"/>
        <w:autoSpaceDN w:val="0"/>
        <w:spacing w:line="300" w:lineRule="exact"/>
        <w:jc w:val="right"/>
        <w:rPr>
          <w:rFonts w:ascii="Times New Roman Bold" w:eastAsia="Times New Roman Bold" w:hAnsi="Times New Roman Bold" w:cs="Times New Roman Bold"/>
          <w:b/>
          <w:noProof/>
          <w:sz w:val="20"/>
          <w:szCs w:val="20"/>
        </w:rPr>
      </w:pPr>
      <w:r>
        <w:rPr>
          <w:rFonts w:ascii="Times New Roman Bold" w:eastAsia="Times New Roman Bold" w:hAnsi="Times New Roman Bold" w:cs="Times New Roman Bold"/>
          <w:b/>
          <w:noProof/>
          <w:sz w:val="20"/>
          <w:szCs w:val="20"/>
        </w:rPr>
        <w:tab/>
      </w:r>
      <w:r>
        <w:rPr>
          <w:rFonts w:ascii="Times New Roman Bold" w:eastAsia="Times New Roman Bold" w:hAnsi="Times New Roman Bold" w:cs="Times New Roman Bold"/>
          <w:b/>
          <w:noProof/>
          <w:sz w:val="20"/>
          <w:szCs w:val="20"/>
        </w:rPr>
        <w:tab/>
      </w:r>
    </w:p>
    <w:p w14:paraId="50A5C75D" w14:textId="56251410" w:rsidR="008A1C59" w:rsidRDefault="008A1C59" w:rsidP="00015F77">
      <w:pPr>
        <w:autoSpaceDE w:val="0"/>
        <w:autoSpaceDN w:val="0"/>
        <w:spacing w:line="300" w:lineRule="exact"/>
        <w:jc w:val="center"/>
        <w:rPr>
          <w:rFonts w:ascii="Times New Roman Bold" w:eastAsia="Times New Roman Bold" w:hAnsi="Times New Roman Bold" w:cs="Times New Roman Bold"/>
          <w:b/>
          <w:noProof/>
          <w:sz w:val="28"/>
        </w:rPr>
      </w:pPr>
    </w:p>
    <w:p w14:paraId="672E92D5" w14:textId="432369AC" w:rsidR="008A1C59" w:rsidRDefault="008A1C59" w:rsidP="00FD0BCC">
      <w:pPr>
        <w:autoSpaceDE w:val="0"/>
        <w:autoSpaceDN w:val="0"/>
        <w:spacing w:line="300" w:lineRule="exact"/>
        <w:jc w:val="center"/>
        <w:rPr>
          <w:rFonts w:ascii="Times New Roman Bold" w:eastAsia="Times New Roman Bold" w:hAnsi="Times New Roman Bold" w:cs="Times New Roman Bold"/>
          <w:b/>
          <w:noProof/>
          <w:sz w:val="28"/>
        </w:rPr>
      </w:pPr>
    </w:p>
    <w:p w14:paraId="58665588" w14:textId="255DE684" w:rsidR="00FD0BCC" w:rsidRDefault="00FD0BCC" w:rsidP="00FD0BCC">
      <w:pPr>
        <w:autoSpaceDE w:val="0"/>
        <w:autoSpaceDN w:val="0"/>
        <w:spacing w:line="300" w:lineRule="exact"/>
        <w:jc w:val="center"/>
        <w:rPr>
          <w:rFonts w:ascii="Times New Roman Bold" w:eastAsia="Times New Roman Bold" w:hAnsi="Times New Roman Bold" w:cs="Times New Roman Bold"/>
          <w:b/>
          <w:noProof/>
          <w:sz w:val="28"/>
        </w:rPr>
      </w:pPr>
    </w:p>
    <w:p w14:paraId="13BF7912" w14:textId="5CE01A5E" w:rsidR="00015F77" w:rsidRDefault="00F84819" w:rsidP="0002395B">
      <w:pPr>
        <w:autoSpaceDE w:val="0"/>
        <w:autoSpaceDN w:val="0"/>
        <w:spacing w:line="300" w:lineRule="exact"/>
        <w:jc w:val="center"/>
        <w:rPr>
          <w:rFonts w:ascii="Times New Roman Bold" w:eastAsia="Times New Roman Bold" w:hAnsi="Times New Roman Bold" w:cs="Times New Roman Bold"/>
          <w:b/>
          <w:sz w:val="16"/>
        </w:rPr>
      </w:pPr>
      <w:r>
        <w:rPr>
          <w:rFonts w:ascii="Times New Roman Bold" w:eastAsia="Times New Roman Bold" w:hAnsi="Times New Roman Bold" w:cs="Times New Roman Bold"/>
          <w:b/>
          <w:sz w:val="28"/>
        </w:rPr>
        <w:t xml:space="preserve">       </w:t>
      </w:r>
      <w:r w:rsidR="00015F77">
        <w:rPr>
          <w:rFonts w:ascii="Times New Roman Bold" w:eastAsia="Times New Roman Bold" w:hAnsi="Times New Roman Bold" w:cs="Times New Roman Bold"/>
          <w:b/>
          <w:sz w:val="16"/>
        </w:rPr>
        <w:t>Level 4, COGS Admin Office</w:t>
      </w:r>
      <w:r w:rsidR="00737FBB">
        <w:rPr>
          <w:rFonts w:ascii="Times New Roman Bold" w:eastAsia="Times New Roman Bold" w:hAnsi="Times New Roman Bold" w:cs="Times New Roman Bold" w:hint="eastAsia"/>
          <w:b/>
          <w:sz w:val="16"/>
        </w:rPr>
        <w:t xml:space="preserve">, </w:t>
      </w:r>
      <w:r w:rsidR="00015F77">
        <w:rPr>
          <w:rFonts w:ascii="Times New Roman Bold" w:eastAsia="Times New Roman Bold" w:hAnsi="Times New Roman Bold" w:cs="Times New Roman Bold"/>
          <w:b/>
          <w:sz w:val="16"/>
        </w:rPr>
        <w:t>BA Building</w:t>
      </w:r>
      <w:r w:rsidR="00737FBB">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 xml:space="preserve"> </w:t>
      </w:r>
      <w:proofErr w:type="spellStart"/>
      <w:r w:rsidR="00015F77">
        <w:rPr>
          <w:rFonts w:ascii="Times New Roman Bold" w:eastAsia="Times New Roman Bold" w:hAnsi="Times New Roman Bold" w:cs="Times New Roman Bold"/>
          <w:b/>
          <w:sz w:val="16"/>
        </w:rPr>
        <w:t>Universiti</w:t>
      </w:r>
      <w:proofErr w:type="spellEnd"/>
      <w:r w:rsidR="00015F77">
        <w:rPr>
          <w:rFonts w:ascii="Times New Roman Bold" w:eastAsia="Times New Roman Bold" w:hAnsi="Times New Roman Bold" w:cs="Times New Roman Bold"/>
          <w:b/>
          <w:sz w:val="16"/>
        </w:rPr>
        <w:t xml:space="preserve"> Tenaga Nasional</w:t>
      </w:r>
      <w:r w:rsidR="00737FBB">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43000, Selangor, Malaysia</w:t>
      </w:r>
    </w:p>
    <w:p w14:paraId="2AD938B4" w14:textId="1099B78B" w:rsidR="00630A6A" w:rsidRDefault="00737FBB" w:rsidP="00015F77">
      <w:pPr>
        <w:autoSpaceDE w:val="0"/>
        <w:autoSpaceDN w:val="0"/>
        <w:spacing w:line="220" w:lineRule="exact"/>
        <w:jc w:val="center"/>
      </w:pPr>
      <w:r>
        <w:rPr>
          <w:rFonts w:ascii="Times New Roman Bold" w:eastAsia="Times New Roman Bold" w:hAnsi="Times New Roman Bold" w:cs="Times New Roman Bold" w:hint="eastAsia"/>
          <w:b/>
          <w:sz w:val="16"/>
        </w:rPr>
        <w:t>Tel. (6</w:t>
      </w:r>
      <w:r w:rsidR="00015F77">
        <w:rPr>
          <w:rFonts w:ascii="Times New Roman Bold" w:eastAsia="Times New Roman Bold" w:hAnsi="Times New Roman Bold" w:cs="Times New Roman Bold"/>
          <w:b/>
          <w:sz w:val="16"/>
        </w:rPr>
        <w:t>03</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8921</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2020</w:t>
      </w:r>
      <w:r>
        <w:rPr>
          <w:rFonts w:ascii="Times New Roman Bold" w:eastAsia="Times New Roman Bold" w:hAnsi="Times New Roman Bold" w:cs="Times New Roman Bold" w:hint="eastAsia"/>
          <w:b/>
          <w:sz w:val="16"/>
        </w:rPr>
        <w:t xml:space="preserve">   Fax. (</w:t>
      </w:r>
      <w:r w:rsidR="00015F77">
        <w:rPr>
          <w:rFonts w:ascii="Times New Roman Bold" w:eastAsia="Times New Roman Bold" w:hAnsi="Times New Roman Bold" w:cs="Times New Roman Bold"/>
          <w:b/>
          <w:sz w:val="16"/>
        </w:rPr>
        <w:t>603</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8921</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20</w:t>
      </w:r>
      <w:r w:rsidR="00913D5F">
        <w:rPr>
          <w:rFonts w:ascii="Times New Roman Bold" w:eastAsia="Times New Roman Bold" w:hAnsi="Times New Roman Bold" w:cs="Times New Roman Bold"/>
          <w:b/>
          <w:sz w:val="16"/>
        </w:rPr>
        <w:t>65</w:t>
      </w:r>
    </w:p>
    <w:p w14:paraId="6A612AB4" w14:textId="42790EA7" w:rsidR="00630A6A" w:rsidRDefault="00737FBB" w:rsidP="00015F77">
      <w:pPr>
        <w:autoSpaceDE w:val="0"/>
        <w:autoSpaceDN w:val="0"/>
        <w:spacing w:line="180" w:lineRule="exact"/>
        <w:jc w:val="center"/>
      </w:pPr>
      <w:r>
        <w:rPr>
          <w:rFonts w:ascii="Times New Roman Bold" w:eastAsia="Times New Roman Bold" w:hAnsi="Times New Roman Bold" w:cs="Times New Roman Bold" w:hint="eastAsia"/>
          <w:b/>
          <w:sz w:val="16"/>
        </w:rPr>
        <w:t xml:space="preserve">E-mail:  </w:t>
      </w:r>
      <w:r w:rsidR="00015F77">
        <w:rPr>
          <w:rFonts w:ascii="Times New Roman Bold" w:eastAsia="Times New Roman Bold" w:hAnsi="Times New Roman Bold" w:cs="Times New Roman Bold"/>
          <w:b/>
          <w:sz w:val="16"/>
        </w:rPr>
        <w:t>unitenpress</w:t>
      </w:r>
      <w:r>
        <w:rPr>
          <w:rFonts w:ascii="Times New Roman Bold" w:eastAsia="Times New Roman Bold" w:hAnsi="Times New Roman Bold" w:cs="Times New Roman Bold" w:hint="eastAsia"/>
          <w:b/>
          <w:sz w:val="16"/>
        </w:rPr>
        <w:t>@</w:t>
      </w:r>
      <w:r w:rsidR="00015F77">
        <w:rPr>
          <w:rFonts w:ascii="Times New Roman Bold" w:eastAsia="Times New Roman Bold" w:hAnsi="Times New Roman Bold" w:cs="Times New Roman Bold"/>
          <w:b/>
          <w:sz w:val="16"/>
        </w:rPr>
        <w:t>uniten.edu.my</w:t>
      </w:r>
    </w:p>
    <w:p w14:paraId="7D2227F6" w14:textId="7B266C05" w:rsidR="00630A6A" w:rsidRDefault="00630A6A" w:rsidP="00015F77">
      <w:pPr>
        <w:spacing w:line="200" w:lineRule="exact"/>
        <w:jc w:val="center"/>
        <w:rPr>
          <w:rFonts w:ascii="SimSun" w:eastAsia="SimSun" w:hAnsi="SimSun" w:cs="SimSun"/>
          <w:sz w:val="20"/>
        </w:rPr>
      </w:pPr>
    </w:p>
    <w:p w14:paraId="530495D8" w14:textId="376E94FC" w:rsidR="00015F77" w:rsidRDefault="00015F77">
      <w:pPr>
        <w:autoSpaceDE w:val="0"/>
        <w:autoSpaceDN w:val="0"/>
        <w:spacing w:line="300" w:lineRule="exact"/>
        <w:ind w:left="3560"/>
        <w:jc w:val="both"/>
        <w:rPr>
          <w:rFonts w:ascii="Times New Roman" w:eastAsia="Times New Roman" w:hAnsi="Times New Roman" w:cs="Times New Roman"/>
          <w:sz w:val="31"/>
        </w:rPr>
      </w:pPr>
    </w:p>
    <w:p w14:paraId="2263FA56" w14:textId="3BB9B396" w:rsidR="00630A6A" w:rsidRPr="002945CA" w:rsidRDefault="00737FBB" w:rsidP="002945CA">
      <w:pPr>
        <w:autoSpaceDE w:val="0"/>
        <w:autoSpaceDN w:val="0"/>
        <w:spacing w:line="300" w:lineRule="exact"/>
        <w:jc w:val="center"/>
        <w:rPr>
          <w:b/>
          <w:bCs/>
          <w:sz w:val="36"/>
          <w:szCs w:val="36"/>
        </w:rPr>
      </w:pPr>
      <w:r w:rsidRPr="002945CA">
        <w:rPr>
          <w:rFonts w:ascii="Times New Roman" w:eastAsia="Times New Roman" w:hAnsi="Times New Roman" w:cs="Times New Roman" w:hint="eastAsia"/>
          <w:b/>
          <w:bCs/>
          <w:sz w:val="36"/>
          <w:szCs w:val="36"/>
        </w:rPr>
        <w:t>COPYRIGHT TRANSFER FORM</w:t>
      </w:r>
    </w:p>
    <w:p w14:paraId="7087735B" w14:textId="276F6277" w:rsidR="00630A6A" w:rsidRDefault="00630A6A">
      <w:pPr>
        <w:spacing w:line="200" w:lineRule="exact"/>
        <w:rPr>
          <w:rFonts w:ascii="SimSun" w:eastAsia="SimSun" w:hAnsi="SimSun" w:cs="SimSun"/>
          <w:sz w:val="20"/>
        </w:rPr>
      </w:pPr>
    </w:p>
    <w:p w14:paraId="169E83FD" w14:textId="0DD43D79" w:rsidR="00630A6A" w:rsidRDefault="00630A6A">
      <w:pPr>
        <w:spacing w:line="200" w:lineRule="exact"/>
        <w:rPr>
          <w:rFonts w:ascii="SimSun" w:eastAsia="SimSun" w:hAnsi="SimSun" w:cs="SimSun"/>
          <w:sz w:val="20"/>
        </w:rPr>
      </w:pPr>
    </w:p>
    <w:p w14:paraId="5A3A4B50" w14:textId="12869D6B" w:rsidR="00630A6A" w:rsidRDefault="00737FBB">
      <w:pPr>
        <w:autoSpaceDE w:val="0"/>
        <w:autoSpaceDN w:val="0"/>
        <w:spacing w:line="300" w:lineRule="exact"/>
        <w:ind w:left="4800"/>
        <w:jc w:val="both"/>
      </w:pPr>
      <w:r>
        <w:rPr>
          <w:rFonts w:ascii="Times New Roman Bold" w:eastAsia="Times New Roman Bold" w:hAnsi="Times New Roman Bold" w:cs="Times New Roman Bold" w:hint="eastAsia"/>
          <w:b/>
          <w:sz w:val="24"/>
        </w:rPr>
        <w:t>Instructions:</w:t>
      </w:r>
    </w:p>
    <w:p w14:paraId="09682411" w14:textId="16E09652" w:rsidR="00630A6A" w:rsidRPr="009E1C9C" w:rsidRDefault="00737FBB">
      <w:pPr>
        <w:autoSpaceDE w:val="0"/>
        <w:autoSpaceDN w:val="0"/>
        <w:spacing w:line="240" w:lineRule="exact"/>
        <w:ind w:left="3320"/>
        <w:jc w:val="both"/>
        <w:rPr>
          <w:i/>
          <w:iCs/>
        </w:rPr>
      </w:pPr>
      <w:r w:rsidRPr="009E1C9C">
        <w:rPr>
          <w:rFonts w:ascii="Times New Roman" w:eastAsia="Times New Roman" w:hAnsi="Times New Roman" w:cs="Times New Roman" w:hint="eastAsia"/>
          <w:i/>
          <w:iCs/>
          <w:sz w:val="18"/>
        </w:rPr>
        <w:t xml:space="preserve">Please fill in the </w:t>
      </w:r>
      <w:r w:rsidR="00604388" w:rsidRPr="009E1C9C">
        <w:rPr>
          <w:rFonts w:ascii="Times New Roman" w:eastAsia="Times New Roman" w:hAnsi="Times New Roman" w:cs="Times New Roman"/>
          <w:i/>
          <w:iCs/>
          <w:sz w:val="18"/>
        </w:rPr>
        <w:t>book</w:t>
      </w:r>
      <w:r w:rsidRPr="009E1C9C">
        <w:rPr>
          <w:rFonts w:ascii="Times New Roman" w:eastAsia="Times New Roman" w:hAnsi="Times New Roman" w:cs="Times New Roman" w:hint="eastAsia"/>
          <w:i/>
          <w:iCs/>
          <w:sz w:val="18"/>
        </w:rPr>
        <w:t xml:space="preserve"> title on the line provided</w:t>
      </w:r>
    </w:p>
    <w:p w14:paraId="7B3C5825" w14:textId="62BF0682" w:rsidR="00630A6A" w:rsidRPr="009E1C9C" w:rsidRDefault="00737FBB">
      <w:pPr>
        <w:autoSpaceDE w:val="0"/>
        <w:autoSpaceDN w:val="0"/>
        <w:spacing w:line="220" w:lineRule="exact"/>
        <w:ind w:left="2820"/>
        <w:jc w:val="both"/>
        <w:rPr>
          <w:i/>
          <w:iCs/>
        </w:rPr>
      </w:pPr>
      <w:r w:rsidRPr="009E1C9C">
        <w:rPr>
          <w:rFonts w:ascii="Times New Roman" w:eastAsia="Times New Roman" w:hAnsi="Times New Roman" w:cs="Times New Roman" w:hint="eastAsia"/>
          <w:i/>
          <w:iCs/>
          <w:sz w:val="18"/>
        </w:rPr>
        <w:t>Please print your name, hand sign and place date on the line provided</w:t>
      </w:r>
    </w:p>
    <w:p w14:paraId="550E7794" w14:textId="7D20771F" w:rsidR="00630A6A" w:rsidRPr="009E1C9C" w:rsidRDefault="00737FBB">
      <w:pPr>
        <w:autoSpaceDE w:val="0"/>
        <w:autoSpaceDN w:val="0"/>
        <w:spacing w:line="220" w:lineRule="exact"/>
        <w:ind w:left="2440"/>
        <w:jc w:val="both"/>
        <w:rPr>
          <w:i/>
          <w:iCs/>
        </w:rPr>
      </w:pPr>
      <w:r w:rsidRPr="009E1C9C">
        <w:rPr>
          <w:rFonts w:ascii="Times New Roman" w:eastAsia="Times New Roman" w:hAnsi="Times New Roman" w:cs="Times New Roman" w:hint="eastAsia"/>
          <w:i/>
          <w:iCs/>
          <w:sz w:val="18"/>
        </w:rPr>
        <w:t>Please send email version as an attachment to</w:t>
      </w:r>
      <w:r w:rsidR="00604388" w:rsidRPr="009E1C9C">
        <w:rPr>
          <w:rFonts w:ascii="Times New Roman Bold" w:eastAsia="Times New Roman Bold" w:hAnsi="Times New Roman Bold" w:cs="Times New Roman Bold"/>
          <w:b/>
          <w:i/>
          <w:iCs/>
          <w:sz w:val="16"/>
        </w:rPr>
        <w:t xml:space="preserve"> </w:t>
      </w:r>
      <w:r w:rsidR="00604388" w:rsidRPr="009E1C9C">
        <w:rPr>
          <w:rFonts w:ascii="Times New Roman Bold" w:eastAsia="Times New Roman Bold" w:hAnsi="Times New Roman Bold" w:cs="Times New Roman Bold"/>
          <w:b/>
          <w:sz w:val="16"/>
        </w:rPr>
        <w:t>unitenpress</w:t>
      </w:r>
      <w:r w:rsidR="00604388" w:rsidRPr="009E1C9C">
        <w:rPr>
          <w:rFonts w:ascii="Times New Roman Bold" w:eastAsia="Times New Roman Bold" w:hAnsi="Times New Roman Bold" w:cs="Times New Roman Bold" w:hint="eastAsia"/>
          <w:b/>
          <w:sz w:val="16"/>
        </w:rPr>
        <w:t>@</w:t>
      </w:r>
      <w:r w:rsidR="00604388" w:rsidRPr="009E1C9C">
        <w:rPr>
          <w:rFonts w:ascii="Times New Roman Bold" w:eastAsia="Times New Roman Bold" w:hAnsi="Times New Roman Bold" w:cs="Times New Roman Bold"/>
          <w:b/>
          <w:sz w:val="16"/>
        </w:rPr>
        <w:t>uniten.edu.my</w:t>
      </w:r>
    </w:p>
    <w:p w14:paraId="6C42E1C4" w14:textId="03F31FFD" w:rsidR="00630A6A" w:rsidRDefault="00630A6A">
      <w:pPr>
        <w:spacing w:line="200" w:lineRule="exact"/>
        <w:rPr>
          <w:rFonts w:ascii="SimSun" w:eastAsia="SimSun" w:hAnsi="SimSun" w:cs="SimSun"/>
          <w:sz w:val="20"/>
        </w:rPr>
      </w:pPr>
    </w:p>
    <w:p w14:paraId="6CA3B67B" w14:textId="1C49F3C3" w:rsidR="009E1C9C" w:rsidRDefault="009E1C9C">
      <w:pPr>
        <w:spacing w:line="200" w:lineRule="exact"/>
        <w:rPr>
          <w:rFonts w:ascii="SimSun" w:eastAsia="SimSun" w:hAnsi="SimSun" w:cs="SimSun"/>
          <w:sz w:val="20"/>
        </w:rPr>
      </w:pPr>
    </w:p>
    <w:p w14:paraId="28937B6F" w14:textId="5ECEE15A" w:rsidR="00630A6A" w:rsidRDefault="00015F77" w:rsidP="00604388">
      <w:pPr>
        <w:autoSpaceDE w:val="0"/>
        <w:autoSpaceDN w:val="0"/>
        <w:spacing w:line="220" w:lineRule="exact"/>
        <w:ind w:left="60" w:right="40"/>
        <w:jc w:val="both"/>
      </w:pPr>
      <w:r>
        <w:rPr>
          <w:rFonts w:ascii="Times New Roman" w:eastAsia="Times New Roman" w:hAnsi="Times New Roman" w:cs="Times New Roman" w:hint="eastAsia"/>
          <w:sz w:val="18"/>
        </w:rPr>
        <w:t>UNITEN PRESS</w:t>
      </w:r>
      <w:r w:rsidR="00604388">
        <w:rPr>
          <w:rFonts w:ascii="Times New Roman" w:eastAsia="Times New Roman" w:hAnsi="Times New Roman" w:cs="Times New Roman"/>
          <w:sz w:val="18"/>
        </w:rPr>
        <w:t xml:space="preserve"> hereby undertakes to</w:t>
      </w:r>
      <w:r w:rsidR="00737FBB">
        <w:rPr>
          <w:rFonts w:ascii="Times New Roman" w:eastAsia="Times New Roman" w:hAnsi="Times New Roman" w:cs="Times New Roman" w:hint="eastAsia"/>
          <w:sz w:val="18"/>
        </w:rPr>
        <w:t xml:space="preserve"> transfer </w:t>
      </w:r>
      <w:r w:rsidR="002945CA">
        <w:rPr>
          <w:rFonts w:ascii="Times New Roman" w:eastAsia="Times New Roman" w:hAnsi="Times New Roman" w:cs="Times New Roman"/>
          <w:sz w:val="18"/>
        </w:rPr>
        <w:t xml:space="preserve">the </w:t>
      </w:r>
      <w:r w:rsidR="00737FBB">
        <w:rPr>
          <w:rFonts w:ascii="Times New Roman" w:eastAsia="Times New Roman" w:hAnsi="Times New Roman" w:cs="Times New Roman" w:hint="eastAsia"/>
          <w:sz w:val="18"/>
        </w:rPr>
        <w:t>copyright before a</w:t>
      </w:r>
      <w:r w:rsidR="00EA0B2E">
        <w:rPr>
          <w:rFonts w:ascii="Times New Roman" w:eastAsia="Times New Roman" w:hAnsi="Times New Roman" w:cs="Times New Roman"/>
          <w:sz w:val="18"/>
        </w:rPr>
        <w:t xml:space="preserve"> </w:t>
      </w:r>
      <w:r w:rsidR="00737FBB">
        <w:rPr>
          <w:rFonts w:ascii="Times New Roman" w:eastAsia="Times New Roman" w:hAnsi="Times New Roman" w:cs="Times New Roman" w:hint="eastAsia"/>
          <w:sz w:val="18"/>
        </w:rPr>
        <w:t>chapter/article</w:t>
      </w:r>
      <w:r w:rsidR="00604388">
        <w:rPr>
          <w:rFonts w:ascii="Times New Roman" w:eastAsia="Times New Roman" w:hAnsi="Times New Roman" w:cs="Times New Roman"/>
          <w:sz w:val="18"/>
        </w:rPr>
        <w:t>/book</w:t>
      </w:r>
      <w:r w:rsidR="00737FBB">
        <w:rPr>
          <w:rFonts w:ascii="Times New Roman" w:eastAsia="Times New Roman" w:hAnsi="Times New Roman" w:cs="Times New Roman" w:hint="eastAsia"/>
          <w:sz w:val="18"/>
        </w:rPr>
        <w:t xml:space="preserve"> can be published</w:t>
      </w:r>
      <w:r w:rsidR="00604388">
        <w:rPr>
          <w:rFonts w:ascii="Times New Roman" w:eastAsia="Times New Roman" w:hAnsi="Times New Roman" w:cs="Times New Roman"/>
          <w:sz w:val="18"/>
        </w:rPr>
        <w:t xml:space="preserve">. </w:t>
      </w:r>
      <w:r w:rsidR="00737FBB">
        <w:rPr>
          <w:rFonts w:ascii="Times New Roman" w:eastAsia="Times New Roman" w:hAnsi="Times New Roman" w:cs="Times New Roman" w:hint="eastAsia"/>
          <w:sz w:val="18"/>
        </w:rPr>
        <w:t xml:space="preserve">In consideration of the fact that </w:t>
      </w:r>
      <w:r>
        <w:rPr>
          <w:rFonts w:ascii="Times New Roman" w:eastAsia="Times New Roman" w:hAnsi="Times New Roman" w:cs="Times New Roman" w:hint="eastAsia"/>
          <w:sz w:val="18"/>
        </w:rPr>
        <w:t>UNITEN PRESS</w:t>
      </w:r>
      <w:r w:rsidR="00737FBB">
        <w:rPr>
          <w:rFonts w:ascii="Times New Roman" w:eastAsia="Times New Roman" w:hAnsi="Times New Roman" w:cs="Times New Roman" w:hint="eastAsia"/>
          <w:sz w:val="18"/>
        </w:rPr>
        <w:t xml:space="preserve"> undertakes to publish my article/chapter</w:t>
      </w:r>
      <w:r w:rsidR="00604388">
        <w:rPr>
          <w:rFonts w:ascii="Times New Roman" w:eastAsia="Times New Roman" w:hAnsi="Times New Roman" w:cs="Times New Roman"/>
          <w:sz w:val="18"/>
        </w:rPr>
        <w:t>/book</w:t>
      </w:r>
      <w:r w:rsidR="00737FBB">
        <w:rPr>
          <w:rFonts w:ascii="Times New Roman" w:eastAsia="Times New Roman" w:hAnsi="Times New Roman" w:cs="Times New Roman" w:hint="eastAsia"/>
          <w:sz w:val="18"/>
        </w:rPr>
        <w:t xml:space="preserve"> hereinafter referred to as “Work”.</w:t>
      </w:r>
    </w:p>
    <w:p w14:paraId="3CF30A33" w14:textId="77777777" w:rsidR="00630A6A" w:rsidRDefault="00630A6A">
      <w:pPr>
        <w:spacing w:line="200" w:lineRule="exact"/>
        <w:rPr>
          <w:rFonts w:ascii="SimSun" w:eastAsia="SimSun" w:hAnsi="SimSun" w:cs="SimSun"/>
          <w:sz w:val="20"/>
        </w:rPr>
      </w:pPr>
    </w:p>
    <w:p w14:paraId="3861EB42" w14:textId="75F8D2E4"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1.</w:t>
      </w:r>
      <w:r>
        <w:rPr>
          <w:rFonts w:ascii="Arial" w:eastAsia="Arial" w:hAnsi="Arial" w:cs="Arial" w:hint="eastAsia"/>
          <w:sz w:val="18"/>
        </w:rPr>
        <w:t xml:space="preserve"> </w:t>
      </w:r>
      <w:r w:rsidR="00604388">
        <w:rPr>
          <w:rFonts w:ascii="Arial" w:eastAsia="Arial" w:hAnsi="Arial" w:cs="Arial"/>
          <w:sz w:val="18"/>
        </w:rPr>
        <w:t xml:space="preserve">    </w:t>
      </w:r>
      <w:r>
        <w:rPr>
          <w:rFonts w:ascii="Times New Roman" w:eastAsia="Times New Roman" w:hAnsi="Times New Roman" w:cs="Times New Roman" w:hint="eastAsia"/>
          <w:sz w:val="18"/>
        </w:rPr>
        <w:t xml:space="preserve">I affirm that the material is original; that it contains no matter that is </w:t>
      </w:r>
      <w:proofErr w:type="spellStart"/>
      <w:r>
        <w:rPr>
          <w:rFonts w:ascii="Times New Roman" w:eastAsia="Times New Roman" w:hAnsi="Times New Roman" w:cs="Times New Roman" w:hint="eastAsia"/>
          <w:sz w:val="18"/>
        </w:rPr>
        <w:t>libe</w:t>
      </w:r>
      <w:r w:rsidR="00A100F8">
        <w:rPr>
          <w:rFonts w:ascii="Times New Roman" w:eastAsia="Times New Roman" w:hAnsi="Times New Roman" w:cs="Times New Roman"/>
          <w:sz w:val="18"/>
        </w:rPr>
        <w:t>l</w:t>
      </w:r>
      <w:r>
        <w:rPr>
          <w:rFonts w:ascii="Times New Roman" w:eastAsia="Times New Roman" w:hAnsi="Times New Roman" w:cs="Times New Roman" w:hint="eastAsia"/>
          <w:sz w:val="18"/>
        </w:rPr>
        <w:t>lous</w:t>
      </w:r>
      <w:proofErr w:type="spellEnd"/>
      <w:r>
        <w:rPr>
          <w:rFonts w:ascii="Times New Roman" w:eastAsia="Times New Roman" w:hAnsi="Times New Roman" w:cs="Times New Roman" w:hint="eastAsia"/>
          <w:sz w:val="18"/>
        </w:rPr>
        <w:t xml:space="preserve"> or is otherwise unlawful or that invades individual privacy</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or infringes any proprietary right or any statutory copyright; and I agree to indemnify and hold the publisher harmless against any claim</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or judgment to the contrary. Further, I warrant that I have the right to assign the copyright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and that no right protected by</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copyright to the Work has been previously assigned. </w:t>
      </w:r>
    </w:p>
    <w:p w14:paraId="1F8B06A4" w14:textId="77777777" w:rsidR="00630A6A" w:rsidRDefault="00630A6A" w:rsidP="002945CA">
      <w:pPr>
        <w:spacing w:line="200" w:lineRule="exact"/>
        <w:jc w:val="both"/>
        <w:rPr>
          <w:rFonts w:ascii="SimSun" w:eastAsia="SimSun" w:hAnsi="SimSun" w:cs="SimSun"/>
          <w:sz w:val="20"/>
        </w:rPr>
      </w:pPr>
    </w:p>
    <w:p w14:paraId="61D90A55" w14:textId="2C8D11CB"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2.</w:t>
      </w:r>
      <w:r w:rsidR="00604388">
        <w:rPr>
          <w:rFonts w:ascii="Times New Roman" w:eastAsia="Times New Roman" w:hAnsi="Times New Roman" w:cs="Times New Roman"/>
          <w:sz w:val="18"/>
        </w:rPr>
        <w:t xml:space="preserve">    </w:t>
      </w:r>
      <w:r>
        <w:rPr>
          <w:rFonts w:ascii="Arial" w:eastAsia="Arial" w:hAnsi="Arial" w:cs="Arial" w:hint="eastAsia"/>
          <w:sz w:val="18"/>
        </w:rPr>
        <w:t xml:space="preserve"> </w:t>
      </w:r>
      <w:r>
        <w:rPr>
          <w:rFonts w:ascii="Times New Roman" w:eastAsia="Times New Roman" w:hAnsi="Times New Roman" w:cs="Times New Roman" w:hint="eastAsia"/>
          <w:sz w:val="18"/>
        </w:rPr>
        <w:t>I affirm that I (and my co</w:t>
      </w:r>
      <w:r w:rsidR="00D1105B">
        <w:rPr>
          <w:rFonts w:ascii="Times New Roman" w:eastAsia="Times New Roman" w:hAnsi="Times New Roman" w:cs="Times New Roman"/>
          <w:sz w:val="18"/>
        </w:rPr>
        <w:t>-</w:t>
      </w:r>
      <w:r>
        <w:rPr>
          <w:rFonts w:ascii="Times New Roman" w:eastAsia="Times New Roman" w:hAnsi="Times New Roman" w:cs="Times New Roman" w:hint="eastAsia"/>
          <w:sz w:val="18"/>
        </w:rPr>
        <w:t>authors) have obtained written permission for unrestricted use of any previously copyrighted material included</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in the article and that such documentation will be forwarded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for its files. I further affirm that I (and my co</w:t>
      </w:r>
      <w:r w:rsidR="00D1105B">
        <w:rPr>
          <w:rFonts w:ascii="Times New Roman" w:eastAsia="Times New Roman" w:hAnsi="Times New Roman" w:cs="Times New Roman"/>
          <w:sz w:val="18"/>
        </w:rPr>
        <w:t>-</w:t>
      </w:r>
      <w:r>
        <w:rPr>
          <w:rFonts w:ascii="Times New Roman" w:eastAsia="Times New Roman" w:hAnsi="Times New Roman" w:cs="Times New Roman" w:hint="eastAsia"/>
          <w:sz w:val="18"/>
        </w:rPr>
        <w:t>authors) have stated</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any possible conflicts of interest within the Work.</w:t>
      </w:r>
    </w:p>
    <w:p w14:paraId="5E6E57A9" w14:textId="77777777" w:rsidR="00630A6A" w:rsidRDefault="00630A6A" w:rsidP="002945CA">
      <w:pPr>
        <w:spacing w:line="200" w:lineRule="exact"/>
        <w:jc w:val="both"/>
        <w:rPr>
          <w:rFonts w:ascii="SimSun" w:eastAsia="SimSun" w:hAnsi="SimSun" w:cs="SimSun"/>
          <w:sz w:val="20"/>
        </w:rPr>
      </w:pPr>
    </w:p>
    <w:p w14:paraId="2B1FC230" w14:textId="2F4111C6"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3.</w:t>
      </w:r>
      <w:r w:rsidR="00604388">
        <w:rPr>
          <w:rFonts w:ascii="Times New Roman" w:eastAsia="Times New Roman" w:hAnsi="Times New Roman" w:cs="Times New Roman"/>
          <w:sz w:val="18"/>
        </w:rPr>
        <w:t xml:space="preserve">   </w:t>
      </w:r>
      <w:r>
        <w:rPr>
          <w:rFonts w:ascii="Arial" w:eastAsia="Arial" w:hAnsi="Arial" w:cs="Arial" w:hint="eastAsia"/>
          <w:sz w:val="18"/>
        </w:rPr>
        <w:t xml:space="preserve"> </w:t>
      </w:r>
      <w:r>
        <w:rPr>
          <w:rFonts w:ascii="Times New Roman" w:eastAsia="Times New Roman" w:hAnsi="Times New Roman" w:cs="Times New Roman" w:hint="eastAsia"/>
          <w:sz w:val="18"/>
        </w:rPr>
        <w:t>I warrant that the Work has not been published elsewhere in whole or in part and that I have not given anyone else permission to publish</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or otherwise exploit any part of the Work. Should the Work contain any material that requires written permission to be included in the</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Work, I will obtain such permission at my own expense from the copyright proprietor</w:t>
      </w:r>
      <w:r w:rsidR="00604388">
        <w:rPr>
          <w:rFonts w:ascii="Times New Roman" w:eastAsia="Times New Roman" w:hAnsi="Times New Roman" w:cs="Times New Roman"/>
          <w:sz w:val="18"/>
        </w:rPr>
        <w:t>.</w:t>
      </w:r>
    </w:p>
    <w:p w14:paraId="7C697AEF" w14:textId="77777777" w:rsidR="00630A6A" w:rsidRDefault="00630A6A" w:rsidP="002945CA">
      <w:pPr>
        <w:spacing w:line="200" w:lineRule="exact"/>
        <w:jc w:val="both"/>
        <w:rPr>
          <w:rFonts w:ascii="SimSun" w:eastAsia="SimSun" w:hAnsi="SimSun" w:cs="SimSun"/>
          <w:sz w:val="20"/>
        </w:rPr>
      </w:pPr>
    </w:p>
    <w:p w14:paraId="4D1787B5" w14:textId="3AF06433" w:rsidR="00630A6A" w:rsidRDefault="00737FBB" w:rsidP="002945CA">
      <w:pPr>
        <w:autoSpaceDE w:val="0"/>
        <w:autoSpaceDN w:val="0"/>
        <w:spacing w:line="240" w:lineRule="exact"/>
        <w:ind w:left="60"/>
        <w:jc w:val="both"/>
      </w:pPr>
      <w:r>
        <w:rPr>
          <w:rFonts w:ascii="Times New Roman" w:eastAsia="Times New Roman" w:hAnsi="Times New Roman" w:cs="Times New Roman" w:hint="eastAsia"/>
          <w:sz w:val="18"/>
        </w:rPr>
        <w:t>4.</w:t>
      </w:r>
      <w:r w:rsidR="00604388">
        <w:rPr>
          <w:rFonts w:ascii="Times New Roman" w:eastAsia="Times New Roman" w:hAnsi="Times New Roman" w:cs="Times New Roman"/>
          <w:sz w:val="18"/>
        </w:rPr>
        <w:t xml:space="preserve">   </w:t>
      </w:r>
      <w:r>
        <w:rPr>
          <w:rFonts w:ascii="Arial" w:eastAsia="Arial" w:hAnsi="Arial" w:cs="Arial" w:hint="eastAsia"/>
          <w:sz w:val="18"/>
        </w:rPr>
        <w:t xml:space="preserve"> </w:t>
      </w:r>
      <w:r>
        <w:rPr>
          <w:rFonts w:ascii="Times New Roman" w:eastAsia="Times New Roman" w:hAnsi="Times New Roman" w:cs="Times New Roman" w:hint="eastAsia"/>
          <w:sz w:val="18"/>
        </w:rPr>
        <w:t>I (and my co</w:t>
      </w:r>
      <w:r w:rsidR="00D1105B">
        <w:rPr>
          <w:rFonts w:ascii="Times New Roman" w:eastAsia="Times New Roman" w:hAnsi="Times New Roman" w:cs="Times New Roman"/>
          <w:sz w:val="18"/>
        </w:rPr>
        <w:t>-</w:t>
      </w:r>
      <w:r>
        <w:rPr>
          <w:rFonts w:ascii="Times New Roman" w:eastAsia="Times New Roman" w:hAnsi="Times New Roman" w:cs="Times New Roman" w:hint="eastAsia"/>
          <w:sz w:val="18"/>
        </w:rPr>
        <w:t xml:space="preserve">authors) hereby assign and transfer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all rights of copyright ownership and permissions to the Work, including</w:t>
      </w:r>
      <w:r w:rsidR="002945CA">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without limitation or restriction, all rights of reproduction, derivation, distribution, sale, reuse, translation and display of the Work, in</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whole or in part, including recompilation, cross-publication and stand-alone publication, in any and all forms of media now or hereafter</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known, including all electronic and digital media, and to authorize</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others to make such uses of the </w:t>
      </w:r>
      <w:r w:rsidR="00827483">
        <w:rPr>
          <w:rFonts w:ascii="Times New Roman" w:eastAsia="Times New Roman" w:hAnsi="Times New Roman" w:cs="Times New Roman"/>
          <w:sz w:val="18"/>
        </w:rPr>
        <w:t>W</w:t>
      </w:r>
      <w:r>
        <w:rPr>
          <w:rFonts w:ascii="Times New Roman" w:eastAsia="Times New Roman" w:hAnsi="Times New Roman" w:cs="Times New Roman" w:hint="eastAsia"/>
          <w:sz w:val="18"/>
        </w:rPr>
        <w:t xml:space="preserve">ork. These rights will become the property of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from the date of acceptance of the Work for</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publication and extend for the life of the copyright.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grants the author (and to all co</w:t>
      </w:r>
      <w:r w:rsidR="00A100F8">
        <w:rPr>
          <w:rFonts w:ascii="Times New Roman" w:eastAsia="Times New Roman" w:hAnsi="Times New Roman" w:cs="Times New Roman"/>
          <w:sz w:val="18"/>
        </w:rPr>
        <w:t>-</w:t>
      </w:r>
      <w:r>
        <w:rPr>
          <w:rFonts w:ascii="Times New Roman" w:eastAsia="Times New Roman" w:hAnsi="Times New Roman" w:cs="Times New Roman" w:hint="eastAsia"/>
          <w:sz w:val="18"/>
        </w:rPr>
        <w:t>authors) the right to present orally in any</w:t>
      </w:r>
      <w:r w:rsidR="00EA0B2E">
        <w:rPr>
          <w:rFonts w:ascii="Times New Roman" w:eastAsia="Times New Roman" w:hAnsi="Times New Roman" w:cs="Times New Roman"/>
          <w:sz w:val="18"/>
        </w:rPr>
        <w:t xml:space="preserve"> </w:t>
      </w:r>
      <w:r>
        <w:rPr>
          <w:rFonts w:ascii="Times New Roman" w:eastAsia="Times New Roman" w:hAnsi="Times New Roman" w:cs="Times New Roman" w:hint="eastAsia"/>
          <w:sz w:val="18"/>
        </w:rPr>
        <w:t xml:space="preserve">form all or part of the Work. I understand that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 xml:space="preserve">, as </w:t>
      </w:r>
      <w:r w:rsidR="00A100F8">
        <w:rPr>
          <w:rFonts w:ascii="Times New Roman" w:eastAsia="Times New Roman" w:hAnsi="Times New Roman" w:cs="Times New Roman"/>
          <w:sz w:val="18"/>
        </w:rPr>
        <w:t xml:space="preserve">the </w:t>
      </w:r>
      <w:r>
        <w:rPr>
          <w:rFonts w:ascii="Times New Roman" w:eastAsia="Times New Roman" w:hAnsi="Times New Roman" w:cs="Times New Roman" w:hint="eastAsia"/>
          <w:sz w:val="18"/>
        </w:rPr>
        <w:t xml:space="preserve">copyright owner, has </w:t>
      </w:r>
      <w:r w:rsidR="00A100F8">
        <w:rPr>
          <w:rFonts w:ascii="Times New Roman" w:eastAsia="Times New Roman" w:hAnsi="Times New Roman" w:cs="Times New Roman"/>
          <w:sz w:val="18"/>
        </w:rPr>
        <w:t xml:space="preserve">the </w:t>
      </w:r>
      <w:r>
        <w:rPr>
          <w:rFonts w:ascii="Times New Roman" w:eastAsia="Times New Roman" w:hAnsi="Times New Roman" w:cs="Times New Roman" w:hint="eastAsia"/>
          <w:sz w:val="18"/>
        </w:rPr>
        <w:t>authority to grant permission to reproduce the Work.</w:t>
      </w:r>
    </w:p>
    <w:p w14:paraId="1ABE1215" w14:textId="77777777" w:rsidR="00630A6A" w:rsidRDefault="00630A6A">
      <w:pPr>
        <w:spacing w:line="200" w:lineRule="exact"/>
        <w:rPr>
          <w:rFonts w:ascii="SimSun" w:eastAsia="SimSun" w:hAnsi="SimSun" w:cs="SimSun"/>
          <w:sz w:val="20"/>
        </w:rPr>
      </w:pPr>
    </w:p>
    <w:p w14:paraId="08C8759E" w14:textId="77777777" w:rsidR="00630A6A" w:rsidRDefault="00737FBB">
      <w:pPr>
        <w:autoSpaceDE w:val="0"/>
        <w:autoSpaceDN w:val="0"/>
        <w:spacing w:line="240" w:lineRule="exact"/>
        <w:ind w:left="780"/>
        <w:jc w:val="both"/>
      </w:pPr>
      <w:r>
        <w:rPr>
          <w:rFonts w:ascii="Times New Roman Bold" w:eastAsia="Times New Roman Bold" w:hAnsi="Times New Roman Bold" w:cs="Times New Roman Bold" w:hint="eastAsia"/>
          <w:b/>
          <w:sz w:val="18"/>
        </w:rPr>
        <w:t>Fields marked * are required.</w:t>
      </w:r>
    </w:p>
    <w:p w14:paraId="0D54D48A" w14:textId="77777777" w:rsidR="00630A6A" w:rsidRDefault="00630A6A">
      <w:pPr>
        <w:spacing w:line="200" w:lineRule="exact"/>
        <w:rPr>
          <w:rFonts w:ascii="SimSun" w:eastAsia="SimSun" w:hAnsi="SimSun" w:cs="SimSun"/>
          <w:sz w:val="20"/>
        </w:rPr>
      </w:pPr>
    </w:p>
    <w:p w14:paraId="0A6A7712" w14:textId="44AD9522" w:rsidR="00630A6A" w:rsidRDefault="00737FBB">
      <w:pPr>
        <w:tabs>
          <w:tab w:val="left" w:pos="10620"/>
        </w:tabs>
        <w:autoSpaceDE w:val="0"/>
        <w:autoSpaceDN w:val="0"/>
        <w:spacing w:line="220" w:lineRule="exact"/>
        <w:ind w:left="780"/>
        <w:jc w:val="both"/>
      </w:pPr>
      <w:r>
        <w:rPr>
          <w:rFonts w:ascii="Times New Roman" w:eastAsia="Times New Roman" w:hAnsi="Times New Roman" w:cs="Times New Roman" w:hint="eastAsia"/>
          <w:sz w:val="18"/>
        </w:rPr>
        <w:t>*</w:t>
      </w:r>
      <w:r w:rsidR="002945CA">
        <w:rPr>
          <w:rFonts w:ascii="Times New Roman" w:eastAsia="Times New Roman" w:hAnsi="Times New Roman" w:cs="Times New Roman"/>
          <w:sz w:val="18"/>
        </w:rPr>
        <w:t xml:space="preserve">Book </w:t>
      </w:r>
      <w:r>
        <w:rPr>
          <w:rFonts w:ascii="Times New Roman" w:eastAsia="Times New Roman" w:hAnsi="Times New Roman" w:cs="Times New Roman" w:hint="eastAsia"/>
          <w:sz w:val="18"/>
        </w:rPr>
        <w:t xml:space="preserve">Publication Title: </w:t>
      </w:r>
      <w:r>
        <w:rPr>
          <w:u w:val="single" w:color="000000"/>
        </w:rPr>
        <w:tab/>
      </w:r>
      <w:r>
        <w:rPr>
          <w:color w:val="FFFFFF"/>
          <w:u w:val="single" w:color="000000"/>
        </w:rPr>
        <w:t xml:space="preserve"> </w:t>
      </w:r>
    </w:p>
    <w:p w14:paraId="3166A536" w14:textId="77777777" w:rsidR="00630A6A" w:rsidRDefault="00630A6A">
      <w:pPr>
        <w:spacing w:line="200" w:lineRule="exact"/>
        <w:rPr>
          <w:rFonts w:ascii="SimSun" w:eastAsia="SimSun" w:hAnsi="SimSun" w:cs="SimSun"/>
          <w:sz w:val="20"/>
        </w:rPr>
      </w:pPr>
    </w:p>
    <w:p w14:paraId="39AC16E4" w14:textId="77777777" w:rsidR="00630A6A" w:rsidRDefault="00630A6A">
      <w:pPr>
        <w:spacing w:line="200" w:lineRule="exact"/>
        <w:rPr>
          <w:rFonts w:ascii="SimSun" w:eastAsia="SimSun" w:hAnsi="SimSun" w:cs="SimSun"/>
          <w:sz w:val="20"/>
        </w:rPr>
      </w:pPr>
    </w:p>
    <w:p w14:paraId="19F70C09" w14:textId="3E3A04FC" w:rsidR="00630A6A" w:rsidRDefault="00737FBB">
      <w:pPr>
        <w:autoSpaceDE w:val="0"/>
        <w:autoSpaceDN w:val="0"/>
        <w:spacing w:line="240" w:lineRule="exact"/>
        <w:ind w:left="780"/>
        <w:jc w:val="both"/>
      </w:pPr>
      <w:r>
        <w:rPr>
          <w:rFonts w:ascii="Times New Roman" w:eastAsia="Times New Roman" w:hAnsi="Times New Roman" w:cs="Times New Roman" w:hint="eastAsia"/>
          <w:sz w:val="18"/>
        </w:rPr>
        <w:t xml:space="preserve">I sign for and accept responsibility for transferring </w:t>
      </w:r>
      <w:r w:rsidR="00D1105B">
        <w:rPr>
          <w:rFonts w:ascii="Times New Roman" w:eastAsia="Times New Roman" w:hAnsi="Times New Roman" w:cs="Times New Roman"/>
          <w:sz w:val="18"/>
        </w:rPr>
        <w:t xml:space="preserve">the </w:t>
      </w:r>
      <w:r>
        <w:rPr>
          <w:rFonts w:ascii="Times New Roman" w:eastAsia="Times New Roman" w:hAnsi="Times New Roman" w:cs="Times New Roman" w:hint="eastAsia"/>
          <w:sz w:val="18"/>
        </w:rPr>
        <w:t xml:space="preserve">copyright of this Work to </w:t>
      </w:r>
      <w:r w:rsidR="00015F77">
        <w:rPr>
          <w:rFonts w:ascii="Times New Roman" w:eastAsia="Times New Roman" w:hAnsi="Times New Roman" w:cs="Times New Roman" w:hint="eastAsia"/>
          <w:sz w:val="18"/>
        </w:rPr>
        <w:t>UNITEN PRESS</w:t>
      </w:r>
      <w:r>
        <w:rPr>
          <w:rFonts w:ascii="Times New Roman" w:eastAsia="Times New Roman" w:hAnsi="Times New Roman" w:cs="Times New Roman" w:hint="eastAsia"/>
          <w:sz w:val="18"/>
        </w:rPr>
        <w:t>.</w:t>
      </w:r>
    </w:p>
    <w:p w14:paraId="35957BA1" w14:textId="77777777" w:rsidR="00630A6A" w:rsidRDefault="00630A6A">
      <w:pPr>
        <w:spacing w:line="200" w:lineRule="exact"/>
        <w:rPr>
          <w:rFonts w:ascii="SimSun" w:eastAsia="SimSun" w:hAnsi="SimSun" w:cs="SimSun"/>
          <w:sz w:val="20"/>
        </w:rPr>
      </w:pPr>
    </w:p>
    <w:p w14:paraId="2479726E" w14:textId="77777777" w:rsidR="00630A6A" w:rsidRDefault="00737FBB">
      <w:pPr>
        <w:tabs>
          <w:tab w:val="left" w:pos="4160"/>
          <w:tab w:val="left" w:pos="5140"/>
          <w:tab w:val="left" w:pos="596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6227AC9E" w14:textId="0FAD1E2E" w:rsidR="00630A6A" w:rsidRDefault="00737FBB">
      <w:pPr>
        <w:tabs>
          <w:tab w:val="left" w:pos="5260"/>
          <w:tab w:val="left" w:pos="8320"/>
        </w:tabs>
        <w:autoSpaceDE w:val="0"/>
        <w:autoSpaceDN w:val="0"/>
        <w:spacing w:line="200" w:lineRule="exact"/>
        <w:ind w:left="1260"/>
        <w:jc w:val="both"/>
      </w:pPr>
      <w:r>
        <w:rPr>
          <w:rFonts w:ascii="Times New Roman" w:eastAsia="Times New Roman" w:hAnsi="Times New Roman" w:cs="Times New Roman" w:hint="eastAsia"/>
          <w:sz w:val="18"/>
        </w:rPr>
        <w:t>*(Corresponding Author</w:t>
      </w:r>
      <w:r w:rsidR="00FD0BCC">
        <w:rPr>
          <w:rFonts w:ascii="Times New Roman" w:eastAsia="Times New Roman" w:hAnsi="Times New Roman" w:cs="Times New Roman"/>
          <w:sz w:val="18"/>
        </w:rPr>
        <w:t>/Editor</w:t>
      </w:r>
      <w:r>
        <w:rPr>
          <w:rFonts w:ascii="Times New Roman" w:eastAsia="Times New Roman" w:hAnsi="Times New Roman" w:cs="Times New Roman" w:hint="eastAsia"/>
          <w:sz w:val="18"/>
        </w:rPr>
        <w:t xml:space="preserve"> - </w:t>
      </w:r>
      <w:r w:rsidR="00D1105B">
        <w:rPr>
          <w:rFonts w:ascii="Times New Roman" w:eastAsia="Times New Roman" w:hAnsi="Times New Roman" w:cs="Times New Roman"/>
          <w:sz w:val="18"/>
        </w:rPr>
        <w:t>Name</w:t>
      </w:r>
      <w:r>
        <w:rPr>
          <w:rFonts w:ascii="Times New Roman" w:eastAsia="Times New Roman" w:hAnsi="Times New Roman" w:cs="Times New Roman" w:hint="eastAsia"/>
          <w:sz w:val="18"/>
        </w:rPr>
        <w: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27160E41" w14:textId="77777777" w:rsidR="00630A6A" w:rsidRDefault="00737FBB">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142D99D3" w14:textId="2010576C" w:rsidR="00630A6A" w:rsidRDefault="00737FBB">
      <w:pPr>
        <w:tabs>
          <w:tab w:val="left" w:pos="5360"/>
          <w:tab w:val="left" w:pos="8420"/>
        </w:tabs>
        <w:autoSpaceDE w:val="0"/>
        <w:autoSpaceDN w:val="0"/>
        <w:spacing w:line="220" w:lineRule="exact"/>
        <w:ind w:left="1360"/>
        <w:jc w:val="both"/>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2 </w:t>
      </w:r>
      <w:r>
        <w:rPr>
          <w:rFonts w:ascii="Times New Roman" w:eastAsia="Times New Roman" w:hAnsi="Times New Roman" w:cs="Times New Roman" w:hint="eastAsia"/>
          <w:sz w:val="18"/>
        </w:rPr>
        <w:t xml:space="preserve">- </w:t>
      </w:r>
      <w:r w:rsidR="00D1105B">
        <w:rPr>
          <w:rFonts w:ascii="Times New Roman" w:eastAsia="Times New Roman" w:hAnsi="Times New Roman" w:cs="Times New Roman"/>
          <w:sz w:val="18"/>
        </w:rPr>
        <w:t>Name</w:t>
      </w:r>
      <w:r>
        <w:rPr>
          <w:rFonts w:ascii="Times New Roman" w:eastAsia="Times New Roman" w:hAnsi="Times New Roman" w:cs="Times New Roman" w:hint="eastAsia"/>
          <w:sz w:val="18"/>
        </w:rPr>
        <w: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35B9913E" w14:textId="77777777" w:rsidR="002945CA" w:rsidRDefault="002945CA" w:rsidP="002945CA">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2B05B617" w14:textId="46CDB18B" w:rsidR="002945CA" w:rsidRDefault="002945CA" w:rsidP="002945CA">
      <w:pPr>
        <w:tabs>
          <w:tab w:val="left" w:pos="5360"/>
          <w:tab w:val="left" w:pos="8420"/>
        </w:tabs>
        <w:autoSpaceDE w:val="0"/>
        <w:autoSpaceDN w:val="0"/>
        <w:spacing w:line="220" w:lineRule="exact"/>
        <w:ind w:left="1360"/>
        <w:jc w:val="both"/>
        <w:rPr>
          <w:rFonts w:ascii="Times New Roman" w:eastAsia="Times New Roman" w:hAnsi="Times New Roman" w:cs="Times New Roman"/>
          <w:sz w:val="18"/>
        </w:rPr>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3 </w:t>
      </w:r>
      <w:r>
        <w:rPr>
          <w:rFonts w:ascii="Times New Roman" w:eastAsia="Times New Roman" w:hAnsi="Times New Roman" w:cs="Times New Roman" w:hint="eastAsia"/>
          <w:sz w:val="18"/>
        </w:rPr>
        <w:t xml:space="preserve">- </w:t>
      </w:r>
      <w:r w:rsidR="00D1105B">
        <w:rPr>
          <w:rFonts w:ascii="Times New Roman" w:eastAsia="Times New Roman" w:hAnsi="Times New Roman" w:cs="Times New Roman"/>
          <w:sz w:val="18"/>
        </w:rPr>
        <w:t>Name</w:t>
      </w:r>
      <w:r>
        <w:rPr>
          <w:rFonts w:ascii="Times New Roman" w:eastAsia="Times New Roman" w:hAnsi="Times New Roman" w:cs="Times New Roman" w:hint="eastAsia"/>
          <w:sz w:val="18"/>
        </w:rPr>
        <w: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73FFF09B" w14:textId="77777777" w:rsidR="002945CA" w:rsidRDefault="002945CA" w:rsidP="002945CA">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3CBE6C4F" w14:textId="376BA92F" w:rsidR="002945CA" w:rsidRDefault="002945CA" w:rsidP="002945CA">
      <w:pPr>
        <w:tabs>
          <w:tab w:val="left" w:pos="5360"/>
          <w:tab w:val="left" w:pos="8420"/>
        </w:tabs>
        <w:autoSpaceDE w:val="0"/>
        <w:autoSpaceDN w:val="0"/>
        <w:spacing w:line="220" w:lineRule="exact"/>
        <w:ind w:left="1360"/>
        <w:jc w:val="both"/>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4 </w:t>
      </w:r>
      <w:r>
        <w:rPr>
          <w:rFonts w:ascii="Times New Roman" w:eastAsia="Times New Roman" w:hAnsi="Times New Roman" w:cs="Times New Roman" w:hint="eastAsia"/>
          <w:sz w:val="18"/>
        </w:rPr>
        <w:t xml:space="preserve">- </w:t>
      </w:r>
      <w:r w:rsidR="00D1105B">
        <w:rPr>
          <w:rFonts w:ascii="Times New Roman" w:eastAsia="Times New Roman" w:hAnsi="Times New Roman" w:cs="Times New Roman"/>
          <w:sz w:val="18"/>
        </w:rPr>
        <w:t>Name</w:t>
      </w:r>
      <w:r>
        <w:rPr>
          <w:rFonts w:ascii="Times New Roman" w:eastAsia="Times New Roman" w:hAnsi="Times New Roman" w:cs="Times New Roman" w:hint="eastAsia"/>
          <w:sz w:val="18"/>
        </w:rPr>
        <w: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7FCB07A7" w14:textId="77777777" w:rsidR="002945CA" w:rsidRDefault="002945CA" w:rsidP="002945CA">
      <w:pPr>
        <w:tabs>
          <w:tab w:val="left" w:pos="4260"/>
          <w:tab w:val="left" w:pos="5180"/>
          <w:tab w:val="left" w:pos="6020"/>
          <w:tab w:val="left" w:pos="7520"/>
          <w:tab w:val="left" w:pos="10360"/>
        </w:tabs>
        <w:autoSpaceDE w:val="0"/>
        <w:autoSpaceDN w:val="0"/>
        <w:spacing w:line="440" w:lineRule="exact"/>
        <w:ind w:left="1380"/>
        <w:jc w:val="both"/>
      </w:pP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r>
        <w:tab/>
      </w:r>
      <w:r>
        <w:rPr>
          <w:color w:val="FFFFFF"/>
        </w:rPr>
        <w:t xml:space="preserve"> </w:t>
      </w:r>
      <w:r>
        <w:rPr>
          <w:u w:val="single" w:color="000000"/>
        </w:rPr>
        <w:tab/>
      </w:r>
      <w:r>
        <w:rPr>
          <w:color w:val="FFFFFF"/>
          <w:u w:val="single" w:color="000000"/>
        </w:rPr>
        <w:t xml:space="preserve"> </w:t>
      </w:r>
    </w:p>
    <w:p w14:paraId="2AF1A128" w14:textId="6E4A94C4" w:rsidR="002945CA" w:rsidRDefault="002945CA" w:rsidP="002945CA">
      <w:pPr>
        <w:tabs>
          <w:tab w:val="left" w:pos="5360"/>
          <w:tab w:val="left" w:pos="8420"/>
        </w:tabs>
        <w:autoSpaceDE w:val="0"/>
        <w:autoSpaceDN w:val="0"/>
        <w:spacing w:line="220" w:lineRule="exact"/>
        <w:ind w:left="1360"/>
        <w:jc w:val="both"/>
      </w:pPr>
      <w:r>
        <w:rPr>
          <w:rFonts w:ascii="Times New Roman" w:eastAsia="Times New Roman" w:hAnsi="Times New Roman" w:cs="Times New Roman" w:hint="eastAsia"/>
          <w:sz w:val="18"/>
        </w:rPr>
        <w:t xml:space="preserve">(Author </w:t>
      </w:r>
      <w:r w:rsidR="007E4F91">
        <w:rPr>
          <w:rFonts w:ascii="Times New Roman" w:eastAsia="Times New Roman" w:hAnsi="Times New Roman" w:cs="Times New Roman"/>
          <w:sz w:val="18"/>
        </w:rPr>
        <w:t xml:space="preserve">5 </w:t>
      </w:r>
      <w:r>
        <w:rPr>
          <w:rFonts w:ascii="Times New Roman" w:eastAsia="Times New Roman" w:hAnsi="Times New Roman" w:cs="Times New Roman" w:hint="eastAsia"/>
          <w:sz w:val="18"/>
        </w:rPr>
        <w:t xml:space="preserve">- </w:t>
      </w:r>
      <w:r w:rsidR="00D1105B">
        <w:rPr>
          <w:rFonts w:ascii="Times New Roman" w:eastAsia="Times New Roman" w:hAnsi="Times New Roman" w:cs="Times New Roman"/>
          <w:sz w:val="18"/>
        </w:rPr>
        <w:t>Name</w:t>
      </w:r>
      <w:r>
        <w:rPr>
          <w:rFonts w:ascii="Times New Roman" w:eastAsia="Times New Roman" w:hAnsi="Times New Roman" w:cs="Times New Roman" w:hint="eastAsia"/>
          <w:sz w:val="18"/>
        </w:rPr>
        <w:t>)</w:t>
      </w:r>
      <w:r>
        <w:tab/>
      </w:r>
      <w:r>
        <w:rPr>
          <w:color w:val="FFFFFF"/>
        </w:rPr>
        <w:t xml:space="preserve"> </w:t>
      </w:r>
      <w:r>
        <w:rPr>
          <w:rFonts w:ascii="Times New Roman" w:eastAsia="Times New Roman" w:hAnsi="Times New Roman" w:cs="Times New Roman" w:hint="eastAsia"/>
          <w:sz w:val="18"/>
        </w:rPr>
        <w:t>(Date)</w:t>
      </w:r>
      <w:r>
        <w:tab/>
      </w:r>
      <w:r>
        <w:rPr>
          <w:color w:val="FFFFFF"/>
        </w:rPr>
        <w:t xml:space="preserve"> </w:t>
      </w:r>
      <w:r>
        <w:rPr>
          <w:rFonts w:ascii="Times New Roman" w:eastAsia="Times New Roman" w:hAnsi="Times New Roman" w:cs="Times New Roman" w:hint="eastAsia"/>
          <w:sz w:val="18"/>
        </w:rPr>
        <w:t>(Signature)</w:t>
      </w:r>
    </w:p>
    <w:p w14:paraId="57363FFB" w14:textId="77777777" w:rsidR="00630A6A" w:rsidRDefault="00630A6A">
      <w:pPr>
        <w:spacing w:line="200" w:lineRule="exact"/>
        <w:rPr>
          <w:rFonts w:ascii="SimSun" w:eastAsia="SimSun" w:hAnsi="SimSun" w:cs="SimSun"/>
          <w:sz w:val="20"/>
        </w:rPr>
      </w:pPr>
    </w:p>
    <w:p w14:paraId="5741700D" w14:textId="77777777" w:rsidR="00630A6A" w:rsidRDefault="00630A6A">
      <w:pPr>
        <w:spacing w:line="200" w:lineRule="exact"/>
        <w:rPr>
          <w:rFonts w:ascii="SimSun" w:eastAsia="SimSun" w:hAnsi="SimSun" w:cs="SimSun"/>
          <w:sz w:val="20"/>
        </w:rPr>
      </w:pPr>
    </w:p>
    <w:p w14:paraId="047483D5" w14:textId="77777777" w:rsidR="00630A6A" w:rsidRDefault="00630A6A">
      <w:pPr>
        <w:spacing w:line="200" w:lineRule="exact"/>
        <w:rPr>
          <w:rFonts w:ascii="SimSun" w:eastAsia="SimSun" w:hAnsi="SimSun" w:cs="SimSun"/>
          <w:sz w:val="20"/>
        </w:rPr>
      </w:pPr>
    </w:p>
    <w:p w14:paraId="04F24572" w14:textId="77777777" w:rsidR="00630A6A" w:rsidRDefault="00630A6A">
      <w:pPr>
        <w:spacing w:line="200" w:lineRule="exact"/>
        <w:rPr>
          <w:rFonts w:ascii="SimSun" w:eastAsia="SimSun" w:hAnsi="SimSun" w:cs="SimSun"/>
          <w:sz w:val="20"/>
        </w:rPr>
      </w:pPr>
    </w:p>
    <w:p w14:paraId="5D5EC954" w14:textId="77777777" w:rsidR="00630A6A" w:rsidRDefault="00630A6A">
      <w:pPr>
        <w:spacing w:line="200" w:lineRule="exact"/>
        <w:rPr>
          <w:rFonts w:ascii="SimSun" w:eastAsia="SimSun" w:hAnsi="SimSun" w:cs="SimSun"/>
          <w:sz w:val="20"/>
        </w:rPr>
      </w:pPr>
    </w:p>
    <w:p w14:paraId="38F2997C" w14:textId="77777777" w:rsidR="00392B8F" w:rsidRDefault="00392B8F">
      <w:pPr>
        <w:rPr>
          <w:rFonts w:ascii="SimSun" w:eastAsia="SimSun" w:hAnsi="SimSun" w:cs="SimSun"/>
          <w:sz w:val="20"/>
        </w:rPr>
      </w:pPr>
    </w:p>
    <w:p w14:paraId="44B8199E" w14:textId="27A7B858" w:rsidR="00392B8F" w:rsidRPr="00392B8F" w:rsidRDefault="00392B8F">
      <w:pPr>
        <w:rPr>
          <w:rFonts w:ascii="Arial" w:eastAsia="SimSun" w:hAnsi="Arial" w:cs="Arial"/>
          <w:color w:val="002060"/>
          <w:sz w:val="20"/>
        </w:rPr>
      </w:pPr>
      <w:r w:rsidRPr="00392B8F">
        <w:rPr>
          <w:rFonts w:ascii="Arial" w:eastAsia="SimSun" w:hAnsi="Arial" w:cs="Arial"/>
          <w:color w:val="002060"/>
          <w:sz w:val="20"/>
        </w:rPr>
        <w:t>Notes to Author/ Editor:</w:t>
      </w:r>
    </w:p>
    <w:p w14:paraId="6B70CA4B" w14:textId="77777777" w:rsidR="00392B8F" w:rsidRPr="00392B8F" w:rsidRDefault="00392B8F">
      <w:pPr>
        <w:rPr>
          <w:rFonts w:ascii="Arial" w:eastAsia="SimSun" w:hAnsi="Arial" w:cs="Arial"/>
          <w:color w:val="002060"/>
          <w:sz w:val="20"/>
        </w:rPr>
      </w:pPr>
    </w:p>
    <w:p w14:paraId="17CE5A90" w14:textId="77777777" w:rsidR="00392B8F" w:rsidRPr="00392B8F" w:rsidRDefault="00392B8F" w:rsidP="00B272B5">
      <w:pPr>
        <w:spacing w:line="276" w:lineRule="auto"/>
        <w:rPr>
          <w:rFonts w:ascii="Arial" w:hAnsi="Arial" w:cs="Arial"/>
          <w:b/>
          <w:bCs/>
          <w:color w:val="002060"/>
          <w:sz w:val="20"/>
          <w:szCs w:val="20"/>
        </w:rPr>
      </w:pPr>
      <w:r w:rsidRPr="00392B8F">
        <w:rPr>
          <w:rFonts w:ascii="Arial" w:hAnsi="Arial" w:cs="Arial"/>
          <w:b/>
          <w:bCs/>
          <w:color w:val="002060"/>
          <w:sz w:val="20"/>
          <w:szCs w:val="20"/>
        </w:rPr>
        <w:t>COPYRIGHTS ISSUE</w:t>
      </w:r>
    </w:p>
    <w:p w14:paraId="6274FA9C" w14:textId="699546FD" w:rsidR="00392B8F" w:rsidRPr="00827483" w:rsidRDefault="00392B8F" w:rsidP="00B272B5">
      <w:pPr>
        <w:numPr>
          <w:ilvl w:val="0"/>
          <w:numId w:val="5"/>
        </w:numPr>
        <w:spacing w:line="276" w:lineRule="auto"/>
        <w:ind w:hanging="426"/>
        <w:contextualSpacing/>
        <w:jc w:val="both"/>
        <w:rPr>
          <w:rFonts w:ascii="Arial" w:hAnsi="Arial" w:cs="Arial"/>
          <w:color w:val="002060"/>
          <w:sz w:val="20"/>
          <w:szCs w:val="20"/>
        </w:rPr>
      </w:pPr>
      <w:r w:rsidRPr="00827483">
        <w:rPr>
          <w:rFonts w:ascii="Arial" w:hAnsi="Arial" w:cs="Arial"/>
          <w:color w:val="002060"/>
          <w:sz w:val="20"/>
          <w:szCs w:val="20"/>
        </w:rPr>
        <w:t>Permission is required if any copyrighted works are included in your manuscript. These copyright works include websites contents, published articles from journals</w:t>
      </w:r>
      <w:r w:rsidR="00485311" w:rsidRPr="00827483">
        <w:rPr>
          <w:rFonts w:ascii="Arial" w:hAnsi="Arial" w:cs="Arial"/>
          <w:color w:val="002060"/>
          <w:sz w:val="20"/>
          <w:szCs w:val="20"/>
        </w:rPr>
        <w:t xml:space="preserve">, </w:t>
      </w:r>
      <w:r w:rsidRPr="00827483">
        <w:rPr>
          <w:rFonts w:ascii="Arial" w:hAnsi="Arial" w:cs="Arial"/>
          <w:color w:val="002060"/>
          <w:sz w:val="20"/>
          <w:szCs w:val="20"/>
        </w:rPr>
        <w:t>books</w:t>
      </w:r>
      <w:r w:rsidR="00485311" w:rsidRPr="00827483">
        <w:rPr>
          <w:rFonts w:ascii="Arial" w:hAnsi="Arial" w:cs="Arial"/>
          <w:color w:val="002060"/>
          <w:sz w:val="20"/>
          <w:szCs w:val="20"/>
        </w:rPr>
        <w:t xml:space="preserve"> or conferences</w:t>
      </w:r>
      <w:r w:rsidRPr="00827483">
        <w:rPr>
          <w:rFonts w:ascii="Arial" w:hAnsi="Arial" w:cs="Arial"/>
          <w:color w:val="002060"/>
          <w:sz w:val="20"/>
          <w:szCs w:val="20"/>
        </w:rPr>
        <w:t>, photos, figures, illustrations, tables, animations, videos, or text quotations.</w:t>
      </w:r>
    </w:p>
    <w:p w14:paraId="38D66136" w14:textId="45E06F07" w:rsidR="00392B8F" w:rsidRPr="00827483" w:rsidRDefault="00392B8F" w:rsidP="00392B8F">
      <w:pPr>
        <w:numPr>
          <w:ilvl w:val="0"/>
          <w:numId w:val="5"/>
        </w:numPr>
        <w:spacing w:after="160" w:line="276" w:lineRule="auto"/>
        <w:ind w:hanging="426"/>
        <w:contextualSpacing/>
        <w:jc w:val="both"/>
        <w:rPr>
          <w:rFonts w:ascii="Arial" w:hAnsi="Arial" w:cs="Arial"/>
          <w:color w:val="002060"/>
          <w:sz w:val="20"/>
          <w:szCs w:val="20"/>
        </w:rPr>
      </w:pPr>
      <w:r w:rsidRPr="00827483">
        <w:rPr>
          <w:rFonts w:ascii="Arial" w:hAnsi="Arial" w:cs="Arial"/>
          <w:color w:val="002060"/>
          <w:sz w:val="20"/>
          <w:szCs w:val="20"/>
          <w:shd w:val="clear" w:color="auto" w:fill="FFFFFF"/>
        </w:rPr>
        <w:t>In the U.S,</w:t>
      </w:r>
      <w:r w:rsidR="00E42B53" w:rsidRPr="00827483">
        <w:rPr>
          <w:rFonts w:ascii="Arial" w:hAnsi="Arial" w:cs="Arial"/>
          <w:color w:val="002060"/>
          <w:sz w:val="20"/>
          <w:szCs w:val="20"/>
          <w:shd w:val="clear" w:color="auto" w:fill="FFFFFF"/>
        </w:rPr>
        <w:t xml:space="preserve"> under </w:t>
      </w:r>
      <w:hyperlink r:id="rId12" w:tooltip="NET Act" w:history="1">
        <w:r w:rsidRPr="00827483">
          <w:rPr>
            <w:rFonts w:ascii="Arial" w:hAnsi="Arial" w:cs="Arial"/>
            <w:color w:val="002060"/>
            <w:sz w:val="20"/>
            <w:szCs w:val="20"/>
            <w:shd w:val="clear" w:color="auto" w:fill="FFFFFF"/>
          </w:rPr>
          <w:t>No Electronic Theft Act</w:t>
        </w:r>
      </w:hyperlink>
      <w:r w:rsidRPr="00827483">
        <w:rPr>
          <w:rFonts w:ascii="Arial" w:hAnsi="Arial" w:cs="Arial"/>
          <w:color w:val="002060"/>
          <w:sz w:val="20"/>
          <w:szCs w:val="20"/>
          <w:shd w:val="clear" w:color="auto" w:fill="FFFFFF"/>
        </w:rPr>
        <w:t> (NET Act), a federal </w:t>
      </w:r>
      <w:hyperlink r:id="rId13" w:tooltip="Law" w:history="1">
        <w:r w:rsidRPr="00827483">
          <w:rPr>
            <w:rFonts w:ascii="Arial" w:hAnsi="Arial" w:cs="Arial"/>
            <w:color w:val="002060"/>
            <w:sz w:val="20"/>
            <w:szCs w:val="20"/>
            <w:shd w:val="clear" w:color="auto" w:fill="FFFFFF"/>
          </w:rPr>
          <w:t>law</w:t>
        </w:r>
      </w:hyperlink>
      <w:r w:rsidRPr="00827483">
        <w:rPr>
          <w:rFonts w:ascii="Arial" w:hAnsi="Arial" w:cs="Arial"/>
          <w:color w:val="002060"/>
          <w:sz w:val="20"/>
          <w:szCs w:val="20"/>
          <w:shd w:val="clear" w:color="auto" w:fill="FFFFFF"/>
        </w:rPr>
        <w:t> passed in 1997 provides for criminal prosecution of individuals who engage in copyright infringement under certain circumstances, even when there is no monetary profit or commercial benefit from the infringement. Maximum penalties can be five years in </w:t>
      </w:r>
      <w:hyperlink r:id="rId14" w:tooltip="Prison" w:history="1">
        <w:r w:rsidRPr="00827483">
          <w:rPr>
            <w:rFonts w:ascii="Arial" w:hAnsi="Arial" w:cs="Arial"/>
            <w:color w:val="002060"/>
            <w:sz w:val="20"/>
            <w:szCs w:val="20"/>
            <w:shd w:val="clear" w:color="auto" w:fill="FFFFFF"/>
          </w:rPr>
          <w:t>prison</w:t>
        </w:r>
      </w:hyperlink>
      <w:r w:rsidRPr="00827483">
        <w:rPr>
          <w:rFonts w:ascii="Arial" w:hAnsi="Arial" w:cs="Arial"/>
          <w:color w:val="002060"/>
          <w:sz w:val="20"/>
          <w:szCs w:val="20"/>
          <w:shd w:val="clear" w:color="auto" w:fill="FFFFFF"/>
        </w:rPr>
        <w:t> and up to $250,000 in </w:t>
      </w:r>
      <w:hyperlink r:id="rId15" w:tooltip="Fine (penalty)" w:history="1">
        <w:r w:rsidRPr="00827483">
          <w:rPr>
            <w:rFonts w:ascii="Arial" w:hAnsi="Arial" w:cs="Arial"/>
            <w:color w:val="002060"/>
            <w:sz w:val="20"/>
            <w:szCs w:val="20"/>
            <w:shd w:val="clear" w:color="auto" w:fill="FFFFFF"/>
          </w:rPr>
          <w:t>fines</w:t>
        </w:r>
      </w:hyperlink>
      <w:r w:rsidRPr="00827483">
        <w:rPr>
          <w:rFonts w:ascii="Arial" w:hAnsi="Arial" w:cs="Arial"/>
          <w:color w:val="002060"/>
          <w:sz w:val="20"/>
          <w:szCs w:val="20"/>
          <w:shd w:val="clear" w:color="auto" w:fill="FFFFFF"/>
        </w:rPr>
        <w:t>. The NET Act also raised </w:t>
      </w:r>
      <w:hyperlink r:id="rId16" w:tooltip="Statutory damages for copyright infringement" w:history="1">
        <w:r w:rsidRPr="00827483">
          <w:rPr>
            <w:rFonts w:ascii="Arial" w:hAnsi="Arial" w:cs="Arial"/>
            <w:color w:val="002060"/>
            <w:sz w:val="20"/>
            <w:szCs w:val="20"/>
            <w:shd w:val="clear" w:color="auto" w:fill="FFFFFF"/>
          </w:rPr>
          <w:t>statutory damages</w:t>
        </w:r>
      </w:hyperlink>
      <w:r w:rsidRPr="00827483">
        <w:rPr>
          <w:rFonts w:ascii="Arial" w:hAnsi="Arial" w:cs="Arial"/>
          <w:color w:val="002060"/>
          <w:sz w:val="20"/>
          <w:szCs w:val="20"/>
          <w:shd w:val="clear" w:color="auto" w:fill="FFFFFF"/>
        </w:rPr>
        <w:t> by 50%.</w:t>
      </w:r>
    </w:p>
    <w:p w14:paraId="0DEACC46" w14:textId="0FD3F021" w:rsidR="00392B8F" w:rsidRPr="00827483" w:rsidRDefault="00827483" w:rsidP="00392B8F">
      <w:pPr>
        <w:numPr>
          <w:ilvl w:val="1"/>
          <w:numId w:val="4"/>
        </w:numPr>
        <w:spacing w:after="160" w:line="276" w:lineRule="auto"/>
        <w:ind w:left="720"/>
        <w:contextualSpacing/>
        <w:jc w:val="both"/>
        <w:textAlignment w:val="baseline"/>
        <w:rPr>
          <w:rFonts w:ascii="Arial" w:hAnsi="Arial" w:cs="Arial"/>
          <w:color w:val="002060"/>
          <w:sz w:val="20"/>
          <w:szCs w:val="20"/>
        </w:rPr>
      </w:pPr>
      <w:r>
        <w:rPr>
          <w:rFonts w:ascii="Arial" w:hAnsi="Arial" w:cs="Arial"/>
          <w:color w:val="002060"/>
          <w:sz w:val="20"/>
          <w:szCs w:val="20"/>
        </w:rPr>
        <w:t>The author’s responsibility is</w:t>
      </w:r>
      <w:r w:rsidR="00392B8F" w:rsidRPr="00827483">
        <w:rPr>
          <w:rFonts w:ascii="Arial" w:hAnsi="Arial" w:cs="Arial"/>
          <w:color w:val="002060"/>
          <w:sz w:val="20"/>
          <w:szCs w:val="20"/>
        </w:rPr>
        <w:t xml:space="preserve"> to ensure that </w:t>
      </w:r>
      <w:r>
        <w:rPr>
          <w:rFonts w:ascii="Arial" w:hAnsi="Arial" w:cs="Arial"/>
          <w:color w:val="002060"/>
          <w:sz w:val="20"/>
          <w:szCs w:val="20"/>
        </w:rPr>
        <w:t>thei</w:t>
      </w:r>
      <w:r w:rsidR="00392B8F" w:rsidRPr="00827483">
        <w:rPr>
          <w:rFonts w:ascii="Arial" w:hAnsi="Arial" w:cs="Arial"/>
          <w:color w:val="002060"/>
          <w:sz w:val="20"/>
          <w:szCs w:val="20"/>
        </w:rPr>
        <w:t xml:space="preserve">r submitted </w:t>
      </w:r>
      <w:r>
        <w:rPr>
          <w:rFonts w:ascii="Arial" w:hAnsi="Arial" w:cs="Arial"/>
          <w:color w:val="002060"/>
          <w:sz w:val="20"/>
          <w:szCs w:val="20"/>
        </w:rPr>
        <w:t>W</w:t>
      </w:r>
      <w:r w:rsidR="00392B8F" w:rsidRPr="00827483">
        <w:rPr>
          <w:rFonts w:ascii="Arial" w:hAnsi="Arial" w:cs="Arial"/>
          <w:color w:val="002060"/>
          <w:sz w:val="20"/>
          <w:szCs w:val="20"/>
        </w:rPr>
        <w:t xml:space="preserve">ork does not infringe any existing copyright. </w:t>
      </w:r>
    </w:p>
    <w:p w14:paraId="3CBF2AA2" w14:textId="52415FCD" w:rsidR="00392B8F" w:rsidRPr="00827483" w:rsidRDefault="00392B8F"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hAnsi="Arial" w:cs="Arial"/>
          <w:color w:val="002060"/>
          <w:sz w:val="20"/>
          <w:szCs w:val="20"/>
        </w:rPr>
        <w:t xml:space="preserve">Therefore, the author is obliged to obtain permission from the copyright holder for both the print and online format beforehand, unless they can be used without permission under a copyright exception. </w:t>
      </w:r>
    </w:p>
    <w:p w14:paraId="7A8EFB96" w14:textId="5A56ACB1" w:rsidR="00827483" w:rsidRDefault="00827483" w:rsidP="00C41E00">
      <w:pPr>
        <w:spacing w:after="160" w:line="276" w:lineRule="auto"/>
        <w:ind w:left="720"/>
        <w:contextualSpacing/>
        <w:jc w:val="both"/>
        <w:textAlignment w:val="baseline"/>
        <w:rPr>
          <w:rFonts w:ascii="Arial" w:hAnsi="Arial" w:cs="Arial"/>
          <w:color w:val="002060"/>
          <w:sz w:val="20"/>
          <w:szCs w:val="20"/>
        </w:rPr>
      </w:pPr>
    </w:p>
    <w:p w14:paraId="4A2BDE3D" w14:textId="1688BCD8" w:rsidR="00827483" w:rsidRPr="00827483" w:rsidRDefault="00827483" w:rsidP="00827483">
      <w:pPr>
        <w:spacing w:after="160" w:line="276" w:lineRule="auto"/>
        <w:contextualSpacing/>
        <w:jc w:val="both"/>
        <w:textAlignment w:val="baseline"/>
        <w:rPr>
          <w:rFonts w:ascii="Arial" w:hAnsi="Arial" w:cs="Arial"/>
          <w:b/>
          <w:bCs/>
          <w:color w:val="002060"/>
          <w:sz w:val="20"/>
          <w:szCs w:val="20"/>
        </w:rPr>
      </w:pPr>
      <w:r w:rsidRPr="00827483">
        <w:rPr>
          <w:rFonts w:ascii="Arial" w:hAnsi="Arial" w:cs="Arial"/>
          <w:b/>
          <w:bCs/>
          <w:color w:val="002060"/>
          <w:sz w:val="20"/>
          <w:szCs w:val="20"/>
        </w:rPr>
        <w:t>PERMISSION REQUEST LETTER</w:t>
      </w:r>
    </w:p>
    <w:p w14:paraId="0CD35B47" w14:textId="01BEC681" w:rsidR="00392B8F" w:rsidRPr="00827483" w:rsidRDefault="00392B8F"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hAnsi="Arial" w:cs="Arial"/>
          <w:color w:val="002060"/>
          <w:sz w:val="20"/>
          <w:szCs w:val="20"/>
        </w:rPr>
        <w:t xml:space="preserve">Please use </w:t>
      </w:r>
      <w:r w:rsidR="00827483">
        <w:rPr>
          <w:rFonts w:ascii="Arial" w:hAnsi="Arial" w:cs="Arial"/>
          <w:color w:val="002060"/>
          <w:sz w:val="20"/>
          <w:szCs w:val="20"/>
        </w:rPr>
        <w:t xml:space="preserve">a </w:t>
      </w:r>
      <w:r w:rsidR="00FD0BCC" w:rsidRPr="00827483">
        <w:rPr>
          <w:rFonts w:ascii="Arial" w:hAnsi="Arial" w:cs="Arial"/>
          <w:color w:val="002060"/>
          <w:sz w:val="20"/>
          <w:szCs w:val="20"/>
        </w:rPr>
        <w:t xml:space="preserve">sample of </w:t>
      </w:r>
      <w:r w:rsidR="00827483">
        <w:rPr>
          <w:rFonts w:ascii="Arial" w:hAnsi="Arial" w:cs="Arial"/>
          <w:color w:val="002060"/>
          <w:sz w:val="20"/>
          <w:szCs w:val="20"/>
        </w:rPr>
        <w:t xml:space="preserve">the </w:t>
      </w:r>
      <w:r w:rsidRPr="00827483">
        <w:rPr>
          <w:rFonts w:ascii="Arial" w:hAnsi="Arial" w:cs="Arial"/>
          <w:b/>
          <w:color w:val="002060"/>
          <w:sz w:val="20"/>
          <w:szCs w:val="20"/>
        </w:rPr>
        <w:t>Permission Request Letter</w:t>
      </w:r>
      <w:r w:rsidRPr="00827483">
        <w:rPr>
          <w:rFonts w:ascii="Arial" w:hAnsi="Arial" w:cs="Arial"/>
          <w:color w:val="002060"/>
          <w:sz w:val="20"/>
          <w:szCs w:val="20"/>
        </w:rPr>
        <w:t xml:space="preserve"> as attached below to obtain permission to reproduce or adapt copyrighted material and </w:t>
      </w:r>
      <w:r w:rsidR="008C5B08" w:rsidRPr="00827483">
        <w:rPr>
          <w:rFonts w:ascii="Arial" w:hAnsi="Arial" w:cs="Arial"/>
          <w:color w:val="002060"/>
          <w:sz w:val="20"/>
          <w:szCs w:val="20"/>
        </w:rPr>
        <w:t xml:space="preserve">please </w:t>
      </w:r>
      <w:r w:rsidRPr="00827483">
        <w:rPr>
          <w:rFonts w:ascii="Arial" w:hAnsi="Arial" w:cs="Arial"/>
          <w:color w:val="002060"/>
          <w:sz w:val="20"/>
          <w:szCs w:val="20"/>
        </w:rPr>
        <w:t xml:space="preserve">provide evidence of </w:t>
      </w:r>
      <w:r w:rsidR="008C5B08" w:rsidRPr="00827483">
        <w:rPr>
          <w:rFonts w:ascii="Arial" w:hAnsi="Arial" w:cs="Arial"/>
          <w:color w:val="002060"/>
          <w:sz w:val="20"/>
          <w:szCs w:val="20"/>
        </w:rPr>
        <w:t xml:space="preserve">signed </w:t>
      </w:r>
      <w:r w:rsidRPr="00827483">
        <w:rPr>
          <w:rFonts w:ascii="Arial" w:hAnsi="Arial" w:cs="Arial"/>
          <w:color w:val="002060"/>
          <w:sz w:val="20"/>
          <w:szCs w:val="20"/>
        </w:rPr>
        <w:t xml:space="preserve">approval </w:t>
      </w:r>
      <w:r w:rsidR="00485311" w:rsidRPr="00827483">
        <w:rPr>
          <w:rFonts w:ascii="Arial" w:hAnsi="Arial" w:cs="Arial"/>
          <w:color w:val="002060"/>
          <w:sz w:val="20"/>
          <w:szCs w:val="20"/>
        </w:rPr>
        <w:t>when</w:t>
      </w:r>
      <w:r w:rsidRPr="00827483">
        <w:rPr>
          <w:rFonts w:ascii="Arial" w:hAnsi="Arial" w:cs="Arial"/>
          <w:color w:val="002060"/>
          <w:sz w:val="20"/>
          <w:szCs w:val="20"/>
        </w:rPr>
        <w:t xml:space="preserve"> submitting the final version of a manuscript.</w:t>
      </w:r>
    </w:p>
    <w:p w14:paraId="0D74B08A" w14:textId="136A7521" w:rsidR="00590415" w:rsidRPr="00827483" w:rsidRDefault="00590415"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hAnsi="Arial" w:cs="Arial"/>
          <w:b/>
          <w:bCs/>
          <w:color w:val="002060"/>
          <w:sz w:val="20"/>
          <w:szCs w:val="20"/>
        </w:rPr>
        <w:t>Permission Request Letter</w:t>
      </w:r>
      <w:r w:rsidRPr="00827483">
        <w:rPr>
          <w:rFonts w:ascii="Arial" w:hAnsi="Arial" w:cs="Arial"/>
          <w:color w:val="002060"/>
          <w:sz w:val="20"/>
          <w:szCs w:val="20"/>
        </w:rPr>
        <w:t xml:space="preserve"> </w:t>
      </w:r>
      <w:r w:rsidRPr="00827483">
        <w:rPr>
          <w:rFonts w:ascii="Arial" w:hAnsi="Arial" w:cs="Arial"/>
          <w:b/>
          <w:bCs/>
          <w:color w:val="002060"/>
          <w:sz w:val="20"/>
          <w:szCs w:val="20"/>
        </w:rPr>
        <w:t xml:space="preserve">for </w:t>
      </w:r>
      <w:r w:rsidR="001A4D57" w:rsidRPr="00827483">
        <w:rPr>
          <w:rFonts w:ascii="Arial" w:hAnsi="Arial" w:cs="Arial"/>
          <w:b/>
          <w:bCs/>
          <w:color w:val="002060"/>
          <w:sz w:val="20"/>
          <w:szCs w:val="20"/>
        </w:rPr>
        <w:t>B</w:t>
      </w:r>
      <w:r w:rsidRPr="00827483">
        <w:rPr>
          <w:rFonts w:ascii="Arial" w:hAnsi="Arial" w:cs="Arial"/>
          <w:b/>
          <w:bCs/>
          <w:color w:val="002060"/>
          <w:sz w:val="20"/>
          <w:szCs w:val="20"/>
        </w:rPr>
        <w:t xml:space="preserve">ook </w:t>
      </w:r>
      <w:r w:rsidR="001A4D57" w:rsidRPr="00827483">
        <w:rPr>
          <w:rFonts w:ascii="Arial" w:hAnsi="Arial" w:cs="Arial"/>
          <w:b/>
          <w:bCs/>
          <w:color w:val="002060"/>
          <w:sz w:val="20"/>
          <w:szCs w:val="20"/>
        </w:rPr>
        <w:t>P</w:t>
      </w:r>
      <w:r w:rsidRPr="00827483">
        <w:rPr>
          <w:rFonts w:ascii="Arial" w:hAnsi="Arial" w:cs="Arial"/>
          <w:b/>
          <w:bCs/>
          <w:color w:val="002060"/>
          <w:sz w:val="20"/>
          <w:szCs w:val="20"/>
        </w:rPr>
        <w:t>ublication</w:t>
      </w:r>
      <w:r w:rsidRPr="00827483">
        <w:rPr>
          <w:rFonts w:ascii="Arial" w:hAnsi="Arial" w:cs="Arial"/>
          <w:color w:val="002060"/>
          <w:sz w:val="20"/>
          <w:szCs w:val="20"/>
        </w:rPr>
        <w:t xml:space="preserve"> </w:t>
      </w:r>
      <w:r w:rsidR="001E12BD">
        <w:rPr>
          <w:rFonts w:ascii="Arial" w:hAnsi="Arial" w:cs="Arial"/>
          <w:color w:val="002060"/>
          <w:sz w:val="20"/>
          <w:szCs w:val="20"/>
        </w:rPr>
        <w:t xml:space="preserve">(Appendix 1) </w:t>
      </w:r>
      <w:r w:rsidRPr="00827483">
        <w:rPr>
          <w:rFonts w:ascii="Arial" w:hAnsi="Arial" w:cs="Arial"/>
          <w:color w:val="002060"/>
          <w:sz w:val="20"/>
          <w:szCs w:val="20"/>
        </w:rPr>
        <w:t>– is used when</w:t>
      </w:r>
      <w:r w:rsidR="00DA7027">
        <w:rPr>
          <w:rFonts w:ascii="Arial" w:hAnsi="Arial" w:cs="Arial"/>
          <w:color w:val="002060"/>
          <w:sz w:val="20"/>
          <w:szCs w:val="20"/>
        </w:rPr>
        <w:t xml:space="preserve">, for example, some parts of the book contents represent </w:t>
      </w:r>
      <w:r w:rsidR="000E46F6">
        <w:rPr>
          <w:rFonts w:ascii="Arial" w:hAnsi="Arial" w:cs="Arial"/>
          <w:color w:val="002060"/>
          <w:sz w:val="20"/>
          <w:szCs w:val="20"/>
        </w:rPr>
        <w:t xml:space="preserve">more than </w:t>
      </w:r>
      <w:r w:rsidR="00DA7027">
        <w:rPr>
          <w:rFonts w:ascii="Arial" w:hAnsi="Arial" w:cs="Arial"/>
          <w:color w:val="002060"/>
          <w:sz w:val="20"/>
          <w:szCs w:val="20"/>
        </w:rPr>
        <w:t>20% of the original articles or contents</w:t>
      </w:r>
      <w:r w:rsidRPr="00827483">
        <w:rPr>
          <w:rFonts w:ascii="Arial" w:hAnsi="Arial" w:cs="Arial"/>
          <w:color w:val="002060"/>
          <w:sz w:val="20"/>
          <w:szCs w:val="20"/>
        </w:rPr>
        <w:t xml:space="preserve"> published in a journal or </w:t>
      </w:r>
      <w:r w:rsidR="001A4D57" w:rsidRPr="00827483">
        <w:rPr>
          <w:rFonts w:ascii="Arial" w:hAnsi="Arial" w:cs="Arial"/>
          <w:color w:val="002060"/>
          <w:sz w:val="20"/>
          <w:szCs w:val="20"/>
        </w:rPr>
        <w:t xml:space="preserve">a </w:t>
      </w:r>
      <w:r w:rsidRPr="00827483">
        <w:rPr>
          <w:rFonts w:ascii="Arial" w:hAnsi="Arial" w:cs="Arial"/>
          <w:color w:val="002060"/>
          <w:sz w:val="20"/>
          <w:szCs w:val="20"/>
        </w:rPr>
        <w:t>book with copyrights.</w:t>
      </w:r>
      <w:r w:rsidR="00C41E00" w:rsidRPr="00827483">
        <w:rPr>
          <w:rFonts w:ascii="Arial" w:hAnsi="Arial" w:cs="Arial"/>
          <w:color w:val="002060"/>
          <w:sz w:val="20"/>
          <w:szCs w:val="20"/>
        </w:rPr>
        <w:t xml:space="preserve"> Using Turnitin </w:t>
      </w:r>
      <w:r w:rsidR="00BB01DC" w:rsidRPr="00827483">
        <w:rPr>
          <w:rFonts w:ascii="Arial" w:hAnsi="Arial" w:cs="Arial"/>
          <w:color w:val="002060"/>
          <w:sz w:val="20"/>
          <w:szCs w:val="20"/>
        </w:rPr>
        <w:t>check</w:t>
      </w:r>
      <w:r w:rsidR="00C41E00" w:rsidRPr="00827483">
        <w:rPr>
          <w:rFonts w:ascii="Arial" w:hAnsi="Arial" w:cs="Arial"/>
          <w:color w:val="002060"/>
          <w:sz w:val="20"/>
          <w:szCs w:val="20"/>
        </w:rPr>
        <w:t xml:space="preserve">, no more than 20% similarity index is allowed for any book publication under UNITEN Press. In-text citation, however, does not require </w:t>
      </w:r>
      <w:r w:rsidR="00827483">
        <w:rPr>
          <w:rFonts w:ascii="Arial" w:hAnsi="Arial" w:cs="Arial"/>
          <w:color w:val="002060"/>
          <w:sz w:val="20"/>
          <w:szCs w:val="20"/>
        </w:rPr>
        <w:t xml:space="preserve">a </w:t>
      </w:r>
      <w:r w:rsidR="00C41E00" w:rsidRPr="00827483">
        <w:rPr>
          <w:rFonts w:ascii="Arial" w:hAnsi="Arial" w:cs="Arial"/>
          <w:color w:val="002060"/>
          <w:sz w:val="20"/>
          <w:szCs w:val="20"/>
        </w:rPr>
        <w:t>Permission Request Letter.</w:t>
      </w:r>
    </w:p>
    <w:p w14:paraId="6CA402E5" w14:textId="71D53740" w:rsidR="001A4D57" w:rsidRPr="00827483" w:rsidRDefault="00590415" w:rsidP="001A4D57">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eastAsia="Times New Roman" w:hAnsi="Arial" w:cs="Arial"/>
          <w:b/>
          <w:color w:val="002060"/>
          <w:sz w:val="20"/>
          <w:szCs w:val="20"/>
        </w:rPr>
        <w:t xml:space="preserve">Permission </w:t>
      </w:r>
      <w:r w:rsidR="001A4D57" w:rsidRPr="00827483">
        <w:rPr>
          <w:rFonts w:ascii="Arial" w:eastAsia="Times New Roman" w:hAnsi="Arial" w:cs="Arial"/>
          <w:b/>
          <w:color w:val="002060"/>
          <w:sz w:val="20"/>
          <w:szCs w:val="20"/>
        </w:rPr>
        <w:t>R</w:t>
      </w:r>
      <w:r w:rsidRPr="00827483">
        <w:rPr>
          <w:rFonts w:ascii="Arial" w:eastAsia="Times New Roman" w:hAnsi="Arial" w:cs="Arial"/>
          <w:b/>
          <w:color w:val="002060"/>
          <w:sz w:val="20"/>
          <w:szCs w:val="20"/>
        </w:rPr>
        <w:t xml:space="preserve">equest </w:t>
      </w:r>
      <w:r w:rsidR="001A4D57" w:rsidRPr="00827483">
        <w:rPr>
          <w:rFonts w:ascii="Arial" w:eastAsia="Times New Roman" w:hAnsi="Arial" w:cs="Arial"/>
          <w:b/>
          <w:color w:val="002060"/>
          <w:sz w:val="20"/>
          <w:szCs w:val="20"/>
        </w:rPr>
        <w:t>L</w:t>
      </w:r>
      <w:r w:rsidRPr="00827483">
        <w:rPr>
          <w:rFonts w:ascii="Arial" w:eastAsia="Times New Roman" w:hAnsi="Arial" w:cs="Arial"/>
          <w:b/>
          <w:color w:val="002060"/>
          <w:sz w:val="20"/>
          <w:szCs w:val="20"/>
        </w:rPr>
        <w:t xml:space="preserve">etter to </w:t>
      </w:r>
      <w:r w:rsidR="001A4D57" w:rsidRPr="00827483">
        <w:rPr>
          <w:rFonts w:ascii="Arial" w:eastAsia="Times New Roman" w:hAnsi="Arial" w:cs="Arial"/>
          <w:b/>
          <w:color w:val="002060"/>
          <w:sz w:val="20"/>
          <w:szCs w:val="20"/>
        </w:rPr>
        <w:t>P</w:t>
      </w:r>
      <w:r w:rsidRPr="00827483">
        <w:rPr>
          <w:rFonts w:ascii="Arial" w:eastAsia="Times New Roman" w:hAnsi="Arial" w:cs="Arial"/>
          <w:b/>
          <w:color w:val="002060"/>
          <w:sz w:val="20"/>
          <w:szCs w:val="20"/>
        </w:rPr>
        <w:t xml:space="preserve">ublish </w:t>
      </w:r>
      <w:r w:rsidR="001A4D57" w:rsidRPr="00827483">
        <w:rPr>
          <w:rFonts w:ascii="Arial" w:eastAsia="Times New Roman" w:hAnsi="Arial" w:cs="Arial"/>
          <w:b/>
          <w:color w:val="002060"/>
          <w:sz w:val="20"/>
          <w:szCs w:val="20"/>
        </w:rPr>
        <w:t>C</w:t>
      </w:r>
      <w:r w:rsidRPr="00827483">
        <w:rPr>
          <w:rFonts w:ascii="Arial" w:eastAsia="Times New Roman" w:hAnsi="Arial" w:cs="Arial"/>
          <w:b/>
          <w:color w:val="002060"/>
          <w:sz w:val="20"/>
          <w:szCs w:val="20"/>
        </w:rPr>
        <w:t xml:space="preserve">opyrighted </w:t>
      </w:r>
      <w:r w:rsidR="001A4D57" w:rsidRPr="00827483">
        <w:rPr>
          <w:rFonts w:ascii="Arial" w:eastAsia="Times New Roman" w:hAnsi="Arial" w:cs="Arial"/>
          <w:b/>
          <w:color w:val="002060"/>
          <w:sz w:val="20"/>
          <w:szCs w:val="20"/>
        </w:rPr>
        <w:t>I</w:t>
      </w:r>
      <w:r w:rsidRPr="00827483">
        <w:rPr>
          <w:rFonts w:ascii="Arial" w:eastAsia="Times New Roman" w:hAnsi="Arial" w:cs="Arial"/>
          <w:b/>
          <w:color w:val="002060"/>
          <w:sz w:val="20"/>
          <w:szCs w:val="20"/>
        </w:rPr>
        <w:t>mage</w:t>
      </w:r>
      <w:r w:rsidR="001E12BD">
        <w:rPr>
          <w:rFonts w:ascii="Arial" w:eastAsia="Times New Roman" w:hAnsi="Arial" w:cs="Arial"/>
          <w:b/>
          <w:color w:val="002060"/>
          <w:sz w:val="20"/>
          <w:szCs w:val="20"/>
        </w:rPr>
        <w:t xml:space="preserve"> </w:t>
      </w:r>
      <w:r w:rsidR="001E12BD" w:rsidRPr="001E12BD">
        <w:rPr>
          <w:rFonts w:ascii="Arial" w:eastAsia="Times New Roman" w:hAnsi="Arial" w:cs="Arial"/>
          <w:bCs/>
          <w:color w:val="002060"/>
          <w:sz w:val="20"/>
          <w:szCs w:val="20"/>
        </w:rPr>
        <w:t>(Appendix 2)</w:t>
      </w:r>
      <w:r w:rsidR="001A4D57" w:rsidRPr="00827483">
        <w:rPr>
          <w:rFonts w:ascii="Arial" w:eastAsia="Times New Roman" w:hAnsi="Arial" w:cs="Arial"/>
          <w:b/>
          <w:color w:val="002060"/>
          <w:sz w:val="20"/>
          <w:szCs w:val="20"/>
        </w:rPr>
        <w:t xml:space="preserve"> – </w:t>
      </w:r>
      <w:r w:rsidR="001A4D57" w:rsidRPr="00827483">
        <w:rPr>
          <w:rFonts w:ascii="Arial" w:eastAsia="Times New Roman" w:hAnsi="Arial" w:cs="Arial"/>
          <w:bCs/>
          <w:color w:val="002060"/>
          <w:sz w:val="20"/>
          <w:szCs w:val="20"/>
        </w:rPr>
        <w:t xml:space="preserve">is used when for example, if </w:t>
      </w:r>
      <w:r w:rsidR="00DA7027">
        <w:rPr>
          <w:rFonts w:ascii="Arial" w:eastAsia="Times New Roman" w:hAnsi="Arial" w:cs="Arial"/>
          <w:bCs/>
          <w:color w:val="002060"/>
          <w:sz w:val="20"/>
          <w:szCs w:val="20"/>
        </w:rPr>
        <w:t>the</w:t>
      </w:r>
      <w:r w:rsidR="001A4D57" w:rsidRPr="00827483">
        <w:rPr>
          <w:rFonts w:ascii="Arial" w:eastAsia="Times New Roman" w:hAnsi="Arial" w:cs="Arial"/>
          <w:bCs/>
          <w:color w:val="002060"/>
          <w:sz w:val="20"/>
          <w:szCs w:val="20"/>
        </w:rPr>
        <w:t xml:space="preserve"> figures/images/diagrams/tables have been published </w:t>
      </w:r>
      <w:r w:rsidR="001A4D57" w:rsidRPr="00827483">
        <w:rPr>
          <w:rFonts w:ascii="Arial" w:hAnsi="Arial" w:cs="Arial"/>
          <w:color w:val="002060"/>
          <w:sz w:val="20"/>
          <w:szCs w:val="20"/>
        </w:rPr>
        <w:t>in a journal or a book with copyrights.</w:t>
      </w:r>
    </w:p>
    <w:p w14:paraId="78CCBB95" w14:textId="2A6AFC2F" w:rsidR="00FD0BCC" w:rsidRPr="00827483" w:rsidRDefault="00BB01DC"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hAnsi="Arial" w:cs="Arial"/>
          <w:color w:val="002060"/>
          <w:sz w:val="20"/>
          <w:szCs w:val="20"/>
        </w:rPr>
        <w:t xml:space="preserve">The author needs to </w:t>
      </w:r>
      <w:r w:rsidR="00FD0BCC" w:rsidRPr="00827483">
        <w:rPr>
          <w:rFonts w:ascii="Arial" w:hAnsi="Arial" w:cs="Arial"/>
          <w:color w:val="002060"/>
          <w:sz w:val="20"/>
          <w:szCs w:val="20"/>
        </w:rPr>
        <w:t xml:space="preserve">email the </w:t>
      </w:r>
      <w:bookmarkStart w:id="0" w:name="_Hlk89559054"/>
      <w:r w:rsidR="00FD0BCC" w:rsidRPr="00827483">
        <w:rPr>
          <w:rFonts w:ascii="Arial" w:hAnsi="Arial" w:cs="Arial"/>
          <w:b/>
          <w:bCs/>
          <w:color w:val="002060"/>
          <w:sz w:val="20"/>
          <w:szCs w:val="20"/>
        </w:rPr>
        <w:t>Permission Request Letter</w:t>
      </w:r>
      <w:bookmarkEnd w:id="0"/>
      <w:r w:rsidR="00FD0BCC" w:rsidRPr="00827483">
        <w:rPr>
          <w:rFonts w:ascii="Arial" w:hAnsi="Arial" w:cs="Arial"/>
          <w:color w:val="002060"/>
          <w:sz w:val="20"/>
          <w:szCs w:val="20"/>
        </w:rPr>
        <w:t xml:space="preserve"> to the copyright owner of the </w:t>
      </w:r>
      <w:r w:rsidR="00590415" w:rsidRPr="00827483">
        <w:rPr>
          <w:rFonts w:ascii="Arial" w:hAnsi="Arial" w:cs="Arial"/>
          <w:color w:val="002060"/>
          <w:sz w:val="20"/>
          <w:szCs w:val="20"/>
        </w:rPr>
        <w:t>materials used in the book</w:t>
      </w:r>
      <w:r w:rsidR="001A4D57" w:rsidRPr="00827483">
        <w:rPr>
          <w:rFonts w:ascii="Arial" w:hAnsi="Arial" w:cs="Arial"/>
          <w:color w:val="002060"/>
          <w:sz w:val="20"/>
          <w:szCs w:val="20"/>
        </w:rPr>
        <w:t xml:space="preserve">, get them to sign the permission to use the materials and </w:t>
      </w:r>
      <w:r w:rsidRPr="00827483">
        <w:rPr>
          <w:rFonts w:ascii="Arial" w:hAnsi="Arial" w:cs="Arial"/>
          <w:color w:val="002060"/>
          <w:sz w:val="20"/>
          <w:szCs w:val="20"/>
        </w:rPr>
        <w:t xml:space="preserve">request them </w:t>
      </w:r>
      <w:r w:rsidR="001A4D57" w:rsidRPr="00827483">
        <w:rPr>
          <w:rFonts w:ascii="Arial" w:hAnsi="Arial" w:cs="Arial"/>
          <w:color w:val="002060"/>
          <w:sz w:val="20"/>
          <w:szCs w:val="20"/>
        </w:rPr>
        <w:t xml:space="preserve">to email back to </w:t>
      </w:r>
      <w:r w:rsidR="00827483">
        <w:rPr>
          <w:rFonts w:ascii="Arial" w:hAnsi="Arial" w:cs="Arial"/>
          <w:color w:val="002060"/>
          <w:sz w:val="20"/>
          <w:szCs w:val="20"/>
        </w:rPr>
        <w:t xml:space="preserve">the </w:t>
      </w:r>
      <w:r w:rsidR="001A4D57" w:rsidRPr="00827483">
        <w:rPr>
          <w:rFonts w:ascii="Arial" w:hAnsi="Arial" w:cs="Arial"/>
          <w:color w:val="002060"/>
          <w:sz w:val="20"/>
          <w:szCs w:val="20"/>
        </w:rPr>
        <w:t>author the signed</w:t>
      </w:r>
      <w:r w:rsidR="00590415" w:rsidRPr="00827483">
        <w:rPr>
          <w:rFonts w:ascii="Arial" w:hAnsi="Arial" w:cs="Arial"/>
          <w:color w:val="002060"/>
          <w:sz w:val="20"/>
          <w:szCs w:val="20"/>
        </w:rPr>
        <w:t xml:space="preserve"> </w:t>
      </w:r>
      <w:r w:rsidR="001A4D57" w:rsidRPr="00827483">
        <w:rPr>
          <w:rFonts w:ascii="Arial" w:hAnsi="Arial" w:cs="Arial"/>
          <w:color w:val="002060"/>
          <w:sz w:val="20"/>
          <w:szCs w:val="20"/>
        </w:rPr>
        <w:t>letter.</w:t>
      </w:r>
    </w:p>
    <w:p w14:paraId="04E079C0" w14:textId="50AFD52A" w:rsidR="001A4D57" w:rsidRDefault="001A4D57" w:rsidP="00392B8F">
      <w:pPr>
        <w:numPr>
          <w:ilvl w:val="1"/>
          <w:numId w:val="4"/>
        </w:numPr>
        <w:spacing w:after="160" w:line="276" w:lineRule="auto"/>
        <w:ind w:left="720"/>
        <w:contextualSpacing/>
        <w:jc w:val="both"/>
        <w:textAlignment w:val="baseline"/>
        <w:rPr>
          <w:rFonts w:ascii="Arial" w:hAnsi="Arial" w:cs="Arial"/>
          <w:color w:val="002060"/>
          <w:sz w:val="20"/>
          <w:szCs w:val="20"/>
        </w:rPr>
      </w:pPr>
      <w:r w:rsidRPr="00827483">
        <w:rPr>
          <w:rFonts w:ascii="Arial" w:hAnsi="Arial" w:cs="Arial"/>
          <w:color w:val="002060"/>
          <w:sz w:val="20"/>
          <w:szCs w:val="20"/>
        </w:rPr>
        <w:t xml:space="preserve">The </w:t>
      </w:r>
      <w:r w:rsidR="00C41E00" w:rsidRPr="00827483">
        <w:rPr>
          <w:rFonts w:ascii="Arial" w:hAnsi="Arial" w:cs="Arial"/>
          <w:color w:val="002060"/>
          <w:sz w:val="20"/>
          <w:szCs w:val="20"/>
        </w:rPr>
        <w:t xml:space="preserve">signed </w:t>
      </w:r>
      <w:r w:rsidRPr="00827483">
        <w:rPr>
          <w:rFonts w:ascii="Arial" w:hAnsi="Arial" w:cs="Arial"/>
          <w:b/>
          <w:bCs/>
          <w:color w:val="002060"/>
          <w:sz w:val="20"/>
          <w:szCs w:val="20"/>
        </w:rPr>
        <w:t xml:space="preserve">Permission Request Letter </w:t>
      </w:r>
      <w:r w:rsidRPr="00827483">
        <w:rPr>
          <w:rFonts w:ascii="Arial" w:hAnsi="Arial" w:cs="Arial"/>
          <w:color w:val="002060"/>
          <w:sz w:val="20"/>
          <w:szCs w:val="20"/>
        </w:rPr>
        <w:t>need</w:t>
      </w:r>
      <w:r w:rsidR="00827483">
        <w:rPr>
          <w:rFonts w:ascii="Arial" w:hAnsi="Arial" w:cs="Arial"/>
          <w:color w:val="002060"/>
          <w:sz w:val="20"/>
          <w:szCs w:val="20"/>
        </w:rPr>
        <w:t>s</w:t>
      </w:r>
      <w:r w:rsidRPr="00827483">
        <w:rPr>
          <w:rFonts w:ascii="Arial" w:hAnsi="Arial" w:cs="Arial"/>
          <w:color w:val="002060"/>
          <w:sz w:val="20"/>
          <w:szCs w:val="20"/>
        </w:rPr>
        <w:t xml:space="preserve"> to be submitted together with this Form 03 – Copyright Transfer Form to provide evidence to UNITEN Press that permission </w:t>
      </w:r>
      <w:r w:rsidR="009A0B9F" w:rsidRPr="00827483">
        <w:rPr>
          <w:rFonts w:ascii="Arial" w:hAnsi="Arial" w:cs="Arial"/>
          <w:color w:val="002060"/>
          <w:sz w:val="20"/>
          <w:szCs w:val="20"/>
        </w:rPr>
        <w:t xml:space="preserve">approval </w:t>
      </w:r>
      <w:r w:rsidRPr="00827483">
        <w:rPr>
          <w:rFonts w:ascii="Arial" w:hAnsi="Arial" w:cs="Arial"/>
          <w:color w:val="002060"/>
          <w:sz w:val="20"/>
          <w:szCs w:val="20"/>
        </w:rPr>
        <w:t>ha</w:t>
      </w:r>
      <w:r w:rsidR="00827483">
        <w:rPr>
          <w:rFonts w:ascii="Arial" w:hAnsi="Arial" w:cs="Arial"/>
          <w:color w:val="002060"/>
          <w:sz w:val="20"/>
          <w:szCs w:val="20"/>
        </w:rPr>
        <w:t>s</w:t>
      </w:r>
      <w:r w:rsidRPr="00827483">
        <w:rPr>
          <w:rFonts w:ascii="Arial" w:hAnsi="Arial" w:cs="Arial"/>
          <w:color w:val="002060"/>
          <w:sz w:val="20"/>
          <w:szCs w:val="20"/>
        </w:rPr>
        <w:t xml:space="preserve"> been obtained to use any of the copyrighted materials.</w:t>
      </w:r>
    </w:p>
    <w:p w14:paraId="0491886C" w14:textId="79624405" w:rsidR="00827483" w:rsidRDefault="00827483" w:rsidP="00392B8F">
      <w:pPr>
        <w:numPr>
          <w:ilvl w:val="1"/>
          <w:numId w:val="4"/>
        </w:numPr>
        <w:spacing w:after="160" w:line="276" w:lineRule="auto"/>
        <w:ind w:left="720"/>
        <w:contextualSpacing/>
        <w:jc w:val="both"/>
        <w:textAlignment w:val="baseline"/>
        <w:rPr>
          <w:rFonts w:ascii="Arial" w:hAnsi="Arial" w:cs="Arial"/>
          <w:color w:val="002060"/>
          <w:sz w:val="20"/>
          <w:szCs w:val="20"/>
        </w:rPr>
      </w:pPr>
      <w:r>
        <w:rPr>
          <w:rFonts w:ascii="Arial" w:hAnsi="Arial" w:cs="Arial"/>
          <w:color w:val="002060"/>
          <w:sz w:val="20"/>
          <w:szCs w:val="20"/>
        </w:rPr>
        <w:t xml:space="preserve">Once permission has been granted, the author needs to provide attribution </w:t>
      </w:r>
      <w:r w:rsidR="00DA7027">
        <w:rPr>
          <w:rFonts w:ascii="Arial" w:hAnsi="Arial" w:cs="Arial"/>
          <w:color w:val="002060"/>
          <w:sz w:val="20"/>
          <w:szCs w:val="20"/>
        </w:rPr>
        <w:t xml:space="preserve">and acknowledgement </w:t>
      </w:r>
      <w:r>
        <w:rPr>
          <w:rFonts w:ascii="Arial" w:hAnsi="Arial" w:cs="Arial"/>
          <w:color w:val="002060"/>
          <w:sz w:val="20"/>
          <w:szCs w:val="20"/>
        </w:rPr>
        <w:t>to the copyright owner in</w:t>
      </w:r>
      <w:r w:rsidR="00B272B5">
        <w:rPr>
          <w:rFonts w:ascii="Arial" w:hAnsi="Arial" w:cs="Arial"/>
          <w:color w:val="002060"/>
          <w:sz w:val="20"/>
          <w:szCs w:val="20"/>
        </w:rPr>
        <w:t>side</w:t>
      </w:r>
      <w:r>
        <w:rPr>
          <w:rFonts w:ascii="Arial" w:hAnsi="Arial" w:cs="Arial"/>
          <w:color w:val="002060"/>
          <w:sz w:val="20"/>
          <w:szCs w:val="20"/>
        </w:rPr>
        <w:t xml:space="preserve"> the manuscript. </w:t>
      </w:r>
    </w:p>
    <w:p w14:paraId="32BE3A35" w14:textId="70A149EA" w:rsidR="00827483" w:rsidRDefault="00827483" w:rsidP="00827483">
      <w:pPr>
        <w:spacing w:after="160" w:line="276" w:lineRule="auto"/>
        <w:ind w:left="720"/>
        <w:contextualSpacing/>
        <w:jc w:val="both"/>
        <w:textAlignment w:val="baseline"/>
        <w:rPr>
          <w:rFonts w:ascii="Arial" w:hAnsi="Arial" w:cs="Arial"/>
          <w:color w:val="002060"/>
          <w:sz w:val="20"/>
          <w:szCs w:val="20"/>
        </w:rPr>
      </w:pPr>
      <w:r w:rsidRPr="00A100F8">
        <w:rPr>
          <w:rFonts w:ascii="Arial" w:hAnsi="Arial" w:cs="Arial"/>
          <w:b/>
          <w:bCs/>
          <w:color w:val="002060"/>
          <w:sz w:val="20"/>
          <w:szCs w:val="20"/>
        </w:rPr>
        <w:t xml:space="preserve">Example: </w:t>
      </w:r>
      <w:r w:rsidRPr="00A100F8">
        <w:rPr>
          <w:rFonts w:ascii="Arial" w:hAnsi="Arial" w:cs="Arial"/>
          <w:i/>
          <w:iCs/>
          <w:color w:val="002060"/>
          <w:sz w:val="20"/>
          <w:szCs w:val="20"/>
        </w:rPr>
        <w:t xml:space="preserve">“This article/chapter was published in Publication title, Vol number, Author(s), Title of article, Page Nos, Copyright </w:t>
      </w:r>
      <w:proofErr w:type="gramStart"/>
      <w:r w:rsidRPr="00A100F8">
        <w:rPr>
          <w:rFonts w:ascii="Arial" w:hAnsi="Arial" w:cs="Arial"/>
          <w:i/>
          <w:iCs/>
          <w:color w:val="002060"/>
          <w:sz w:val="20"/>
          <w:szCs w:val="20"/>
        </w:rPr>
        <w:t>Elsevier  (</w:t>
      </w:r>
      <w:proofErr w:type="gramEnd"/>
      <w:r w:rsidRPr="00A100F8">
        <w:rPr>
          <w:rFonts w:ascii="Arial" w:hAnsi="Arial" w:cs="Arial"/>
          <w:i/>
          <w:iCs/>
          <w:color w:val="002060"/>
          <w:sz w:val="20"/>
          <w:szCs w:val="20"/>
        </w:rPr>
        <w:t>Year).”</w:t>
      </w:r>
      <w:r>
        <w:rPr>
          <w:rFonts w:ascii="Arial" w:hAnsi="Arial" w:cs="Arial"/>
          <w:color w:val="002060"/>
          <w:sz w:val="20"/>
          <w:szCs w:val="20"/>
        </w:rPr>
        <w:t xml:space="preserve"> </w:t>
      </w:r>
      <w:r w:rsidR="00A100F8">
        <w:rPr>
          <w:rFonts w:ascii="Arial" w:hAnsi="Arial" w:cs="Arial"/>
          <w:color w:val="002060"/>
          <w:sz w:val="20"/>
          <w:szCs w:val="20"/>
        </w:rPr>
        <w:t>o</w:t>
      </w:r>
      <w:r>
        <w:rPr>
          <w:rFonts w:ascii="Arial" w:hAnsi="Arial" w:cs="Arial"/>
          <w:color w:val="002060"/>
          <w:sz w:val="20"/>
          <w:szCs w:val="20"/>
        </w:rPr>
        <w:t>r,</w:t>
      </w:r>
    </w:p>
    <w:p w14:paraId="3C564B40" w14:textId="1EC92367" w:rsidR="00827483" w:rsidRPr="00827483" w:rsidRDefault="00827483" w:rsidP="00827483">
      <w:pPr>
        <w:spacing w:after="160" w:line="276" w:lineRule="auto"/>
        <w:ind w:left="720"/>
        <w:contextualSpacing/>
        <w:jc w:val="both"/>
        <w:textAlignment w:val="baseline"/>
        <w:rPr>
          <w:rFonts w:ascii="Arial" w:hAnsi="Arial" w:cs="Arial"/>
          <w:color w:val="002060"/>
          <w:sz w:val="20"/>
          <w:szCs w:val="20"/>
        </w:rPr>
      </w:pPr>
      <w:r w:rsidRPr="00A100F8">
        <w:rPr>
          <w:rFonts w:ascii="Arial" w:hAnsi="Arial" w:cs="Arial"/>
          <w:i/>
          <w:iCs/>
          <w:color w:val="002060"/>
          <w:sz w:val="20"/>
          <w:szCs w:val="20"/>
        </w:rPr>
        <w:t>“Reproduced with permission from Publication title, Vol number, Author(s), Title of article, Page Nos, Copyright (Year)</w:t>
      </w:r>
      <w:r w:rsidR="00DA7027" w:rsidRPr="00A100F8">
        <w:rPr>
          <w:rFonts w:ascii="Arial" w:hAnsi="Arial" w:cs="Arial"/>
          <w:i/>
          <w:iCs/>
          <w:color w:val="002060"/>
          <w:sz w:val="20"/>
          <w:szCs w:val="20"/>
        </w:rPr>
        <w:t xml:space="preserve"> Elsevier</w:t>
      </w:r>
      <w:r w:rsidRPr="00A100F8">
        <w:rPr>
          <w:rFonts w:ascii="Arial" w:hAnsi="Arial" w:cs="Arial"/>
          <w:i/>
          <w:iCs/>
          <w:color w:val="002060"/>
          <w:sz w:val="20"/>
          <w:szCs w:val="20"/>
        </w:rPr>
        <w:t>.”</w:t>
      </w:r>
      <w:r>
        <w:rPr>
          <w:rFonts w:ascii="Arial" w:hAnsi="Arial" w:cs="Arial"/>
          <w:color w:val="002060"/>
          <w:sz w:val="20"/>
          <w:szCs w:val="20"/>
        </w:rPr>
        <w:t xml:space="preserve">  </w:t>
      </w:r>
      <w:r w:rsidR="00A100F8">
        <w:rPr>
          <w:rFonts w:ascii="Arial" w:hAnsi="Arial" w:cs="Arial"/>
          <w:color w:val="002060"/>
          <w:sz w:val="20"/>
          <w:szCs w:val="20"/>
        </w:rPr>
        <w:t>or,</w:t>
      </w:r>
    </w:p>
    <w:p w14:paraId="23615EC7" w14:textId="5E0192B3" w:rsidR="00392B8F" w:rsidRPr="00A100F8" w:rsidRDefault="00DA7027" w:rsidP="00392B8F">
      <w:pPr>
        <w:spacing w:line="276" w:lineRule="auto"/>
        <w:contextualSpacing/>
        <w:jc w:val="both"/>
        <w:textAlignment w:val="baseline"/>
        <w:rPr>
          <w:rFonts w:ascii="Arial" w:hAnsi="Arial" w:cs="Arial"/>
          <w:i/>
          <w:iCs/>
          <w:color w:val="002060"/>
          <w:sz w:val="20"/>
          <w:szCs w:val="20"/>
        </w:rPr>
      </w:pPr>
      <w:r>
        <w:rPr>
          <w:rFonts w:ascii="Arial" w:hAnsi="Arial" w:cs="Arial"/>
          <w:color w:val="767171" w:themeColor="background2" w:themeShade="80"/>
          <w:sz w:val="20"/>
          <w:szCs w:val="20"/>
        </w:rPr>
        <w:tab/>
      </w:r>
      <w:r w:rsidRPr="00A100F8">
        <w:rPr>
          <w:rFonts w:ascii="Arial" w:hAnsi="Arial" w:cs="Arial"/>
          <w:i/>
          <w:iCs/>
          <w:color w:val="002060"/>
          <w:sz w:val="20"/>
          <w:szCs w:val="20"/>
        </w:rPr>
        <w:t>“This figure is reprinted with permission from Ref</w:t>
      </w:r>
      <w:r w:rsidR="00A100F8">
        <w:rPr>
          <w:rFonts w:ascii="Arial" w:hAnsi="Arial" w:cs="Arial"/>
          <w:i/>
          <w:iCs/>
          <w:color w:val="002060"/>
          <w:sz w:val="20"/>
          <w:szCs w:val="20"/>
        </w:rPr>
        <w:t>erence</w:t>
      </w:r>
      <w:r w:rsidRPr="00A100F8">
        <w:rPr>
          <w:rFonts w:ascii="Arial" w:hAnsi="Arial" w:cs="Arial"/>
          <w:i/>
          <w:iCs/>
          <w:color w:val="002060"/>
          <w:sz w:val="20"/>
          <w:szCs w:val="20"/>
        </w:rPr>
        <w:t xml:space="preserve"> 13, Copyright (2015) Elsevier.”</w:t>
      </w:r>
    </w:p>
    <w:p w14:paraId="4545E69B" w14:textId="1FD86F0C" w:rsidR="00B272B5" w:rsidRDefault="00DA7027" w:rsidP="00DA7027">
      <w:pPr>
        <w:pStyle w:val="ListParagraph"/>
        <w:numPr>
          <w:ilvl w:val="0"/>
          <w:numId w:val="8"/>
        </w:numPr>
        <w:spacing w:line="276" w:lineRule="auto"/>
        <w:contextualSpacing/>
        <w:jc w:val="both"/>
        <w:textAlignment w:val="baseline"/>
        <w:rPr>
          <w:color w:val="002060"/>
          <w:sz w:val="20"/>
          <w:szCs w:val="20"/>
        </w:rPr>
      </w:pPr>
      <w:r>
        <w:rPr>
          <w:color w:val="002060"/>
          <w:sz w:val="20"/>
          <w:szCs w:val="20"/>
        </w:rPr>
        <w:t xml:space="preserve">Author may also obtain permission to use the copyrighted contents </w:t>
      </w:r>
      <w:r w:rsidR="00B272B5">
        <w:rPr>
          <w:color w:val="002060"/>
          <w:sz w:val="20"/>
          <w:szCs w:val="20"/>
        </w:rPr>
        <w:t xml:space="preserve">by online </w:t>
      </w:r>
      <w:r w:rsidR="00A100F8">
        <w:rPr>
          <w:color w:val="002060"/>
          <w:sz w:val="20"/>
          <w:szCs w:val="20"/>
        </w:rPr>
        <w:t xml:space="preserve">mode </w:t>
      </w:r>
      <w:r>
        <w:rPr>
          <w:color w:val="002060"/>
          <w:sz w:val="20"/>
          <w:szCs w:val="20"/>
        </w:rPr>
        <w:t xml:space="preserve">through </w:t>
      </w:r>
      <w:r w:rsidRPr="00B272B5">
        <w:rPr>
          <w:b/>
          <w:bCs/>
          <w:color w:val="002060"/>
          <w:sz w:val="20"/>
          <w:szCs w:val="20"/>
        </w:rPr>
        <w:t>Copyright Clearance Centre</w:t>
      </w:r>
      <w:r>
        <w:rPr>
          <w:color w:val="002060"/>
          <w:sz w:val="20"/>
          <w:szCs w:val="20"/>
        </w:rPr>
        <w:t xml:space="preserve"> at </w:t>
      </w:r>
      <w:hyperlink r:id="rId17" w:history="1">
        <w:r w:rsidR="00B272B5" w:rsidRPr="000445C6">
          <w:rPr>
            <w:rStyle w:val="Hyperlink"/>
            <w:sz w:val="20"/>
            <w:szCs w:val="20"/>
          </w:rPr>
          <w:t>https://www.copyright.com/</w:t>
        </w:r>
      </w:hyperlink>
    </w:p>
    <w:p w14:paraId="3BCA1115" w14:textId="5BE397DD" w:rsidR="00B272B5" w:rsidRDefault="00B272B5" w:rsidP="00DA7027">
      <w:pPr>
        <w:pStyle w:val="ListParagraph"/>
        <w:numPr>
          <w:ilvl w:val="0"/>
          <w:numId w:val="8"/>
        </w:numPr>
        <w:spacing w:line="276" w:lineRule="auto"/>
        <w:contextualSpacing/>
        <w:jc w:val="both"/>
        <w:textAlignment w:val="baseline"/>
        <w:rPr>
          <w:color w:val="002060"/>
          <w:sz w:val="20"/>
          <w:szCs w:val="20"/>
        </w:rPr>
      </w:pPr>
      <w:r>
        <w:rPr>
          <w:color w:val="002060"/>
          <w:sz w:val="20"/>
          <w:szCs w:val="20"/>
        </w:rPr>
        <w:t xml:space="preserve">The tutorial on how to apply for permission is available at </w:t>
      </w:r>
      <w:hyperlink r:id="rId18" w:history="1">
        <w:r w:rsidRPr="000445C6">
          <w:rPr>
            <w:rStyle w:val="Hyperlink"/>
            <w:sz w:val="20"/>
            <w:szCs w:val="20"/>
          </w:rPr>
          <w:t>https://www.youtube.com/watch?v=HqWp9r663Qs&amp;t=412s</w:t>
        </w:r>
      </w:hyperlink>
    </w:p>
    <w:p w14:paraId="14507FEF" w14:textId="6F746C40" w:rsidR="009A0B9F" w:rsidRPr="009A0B9F" w:rsidRDefault="00A100F8" w:rsidP="009A0B9F">
      <w:pPr>
        <w:pStyle w:val="NormalWeb"/>
        <w:shd w:val="clear" w:color="auto" w:fill="FFFFFF"/>
        <w:jc w:val="both"/>
        <w:textAlignment w:val="baseline"/>
        <w:rPr>
          <w:rFonts w:ascii="Arial" w:hAnsi="Arial" w:cs="Arial"/>
          <w:color w:val="002060"/>
          <w:sz w:val="20"/>
          <w:szCs w:val="20"/>
        </w:rPr>
      </w:pPr>
      <w:r w:rsidRPr="00A100F8">
        <w:rPr>
          <w:rFonts w:ascii="Arial" w:hAnsi="Arial" w:cs="Arial"/>
          <w:b/>
          <w:bCs/>
          <w:color w:val="002060"/>
          <w:sz w:val="20"/>
          <w:szCs w:val="20"/>
        </w:rPr>
        <w:t xml:space="preserve">EXCEPTION: </w:t>
      </w:r>
      <w:r w:rsidR="009A0B9F" w:rsidRPr="009A0B9F">
        <w:rPr>
          <w:rFonts w:ascii="Arial" w:hAnsi="Arial" w:cs="Arial"/>
          <w:color w:val="002060"/>
          <w:sz w:val="20"/>
          <w:szCs w:val="20"/>
        </w:rPr>
        <w:t>Written permission may not need to be obtained in certain circumstances, such as the following:</w:t>
      </w:r>
    </w:p>
    <w:p w14:paraId="6F48A952" w14:textId="2FBCCD43" w:rsidR="009A0B9F" w:rsidRPr="009A0B9F" w:rsidRDefault="009A0B9F" w:rsidP="009A0B9F">
      <w:pPr>
        <w:numPr>
          <w:ilvl w:val="0"/>
          <w:numId w:val="3"/>
        </w:numPr>
        <w:shd w:val="clear" w:color="auto" w:fill="FFFFFF"/>
        <w:spacing w:beforeAutospacing="1" w:afterAutospacing="1" w:line="276" w:lineRule="auto"/>
        <w:jc w:val="both"/>
        <w:textAlignment w:val="baseline"/>
        <w:rPr>
          <w:rFonts w:ascii="Arial" w:hAnsi="Arial" w:cs="Arial"/>
          <w:color w:val="002060"/>
          <w:sz w:val="20"/>
          <w:szCs w:val="20"/>
        </w:rPr>
      </w:pPr>
      <w:r w:rsidRPr="009A0B9F">
        <w:rPr>
          <w:rStyle w:val="Strong"/>
          <w:rFonts w:ascii="Arial" w:hAnsi="Arial" w:cs="Arial"/>
          <w:color w:val="002060"/>
          <w:sz w:val="20"/>
          <w:szCs w:val="20"/>
        </w:rPr>
        <w:t>Public domain works</w:t>
      </w:r>
      <w:r w:rsidRPr="009A0B9F">
        <w:rPr>
          <w:rFonts w:ascii="Arial" w:hAnsi="Arial" w:cs="Arial"/>
          <w:color w:val="002060"/>
          <w:sz w:val="20"/>
          <w:szCs w:val="20"/>
        </w:rPr>
        <w:t> are not protected by copyright and may be reproduced without permission, subject to proper acknowledgement. This includes works for which copyright has expired (for example, any US work published prior to 1923), works that are not copyrightable by law (for example, works prepared by US government employees as part of their official duties), and works expressly released into the public domain by their creators. (Permission would</w:t>
      </w:r>
      <w:r w:rsidR="00827483">
        <w:rPr>
          <w:rFonts w:ascii="Arial" w:hAnsi="Arial" w:cs="Arial"/>
          <w:color w:val="002060"/>
          <w:sz w:val="20"/>
          <w:szCs w:val="20"/>
        </w:rPr>
        <w:t>,</w:t>
      </w:r>
      <w:r w:rsidRPr="009A0B9F">
        <w:rPr>
          <w:rFonts w:ascii="Arial" w:hAnsi="Arial" w:cs="Arial"/>
          <w:color w:val="002060"/>
          <w:sz w:val="20"/>
          <w:szCs w:val="20"/>
        </w:rPr>
        <w:t xml:space="preserve"> however</w:t>
      </w:r>
      <w:r w:rsidR="00A100F8">
        <w:rPr>
          <w:rFonts w:ascii="Arial" w:hAnsi="Arial" w:cs="Arial"/>
          <w:color w:val="002060"/>
          <w:sz w:val="20"/>
          <w:szCs w:val="20"/>
        </w:rPr>
        <w:t>,</w:t>
      </w:r>
      <w:r w:rsidRPr="009A0B9F">
        <w:rPr>
          <w:rFonts w:ascii="Arial" w:hAnsi="Arial" w:cs="Arial"/>
          <w:color w:val="002060"/>
          <w:sz w:val="20"/>
          <w:szCs w:val="20"/>
        </w:rPr>
        <w:t xml:space="preserve"> be required to reuse the final formatted, edited, published version of a public domain journal article, for example, as th</w:t>
      </w:r>
      <w:r w:rsidR="00827483">
        <w:rPr>
          <w:rFonts w:ascii="Arial" w:hAnsi="Arial" w:cs="Arial"/>
          <w:color w:val="002060"/>
          <w:sz w:val="20"/>
          <w:szCs w:val="20"/>
        </w:rPr>
        <w:t>e publisher owns this version</w:t>
      </w:r>
      <w:r w:rsidRPr="009A0B9F">
        <w:rPr>
          <w:rFonts w:ascii="Arial" w:hAnsi="Arial" w:cs="Arial"/>
          <w:color w:val="002060"/>
          <w:sz w:val="20"/>
          <w:szCs w:val="20"/>
        </w:rPr>
        <w:t>.)</w:t>
      </w:r>
    </w:p>
    <w:p w14:paraId="5194A327" w14:textId="03AB1CFD" w:rsidR="009A0B9F" w:rsidRPr="009A0B9F" w:rsidRDefault="009A0B9F" w:rsidP="009A0B9F">
      <w:pPr>
        <w:numPr>
          <w:ilvl w:val="0"/>
          <w:numId w:val="3"/>
        </w:numPr>
        <w:shd w:val="clear" w:color="auto" w:fill="FFFFFF"/>
        <w:spacing w:beforeAutospacing="1" w:afterAutospacing="1" w:line="276" w:lineRule="auto"/>
        <w:jc w:val="both"/>
        <w:textAlignment w:val="baseline"/>
        <w:rPr>
          <w:rFonts w:ascii="Arial" w:hAnsi="Arial" w:cs="Arial"/>
          <w:color w:val="002060"/>
          <w:sz w:val="20"/>
          <w:szCs w:val="20"/>
        </w:rPr>
      </w:pPr>
      <w:r w:rsidRPr="009A0B9F">
        <w:rPr>
          <w:rStyle w:val="Strong"/>
          <w:rFonts w:ascii="Arial" w:hAnsi="Arial" w:cs="Arial"/>
          <w:color w:val="002060"/>
          <w:sz w:val="20"/>
          <w:szCs w:val="20"/>
        </w:rPr>
        <w:t>Open access content</w:t>
      </w:r>
      <w:r w:rsidRPr="009A0B9F">
        <w:rPr>
          <w:rFonts w:ascii="Arial" w:hAnsi="Arial" w:cs="Arial"/>
          <w:color w:val="002060"/>
          <w:sz w:val="20"/>
          <w:szCs w:val="20"/>
        </w:rPr>
        <w:t> published under a CC-BY user license, as well as open access content published under other types of </w:t>
      </w:r>
      <w:hyperlink r:id="rId19" w:history="1">
        <w:r w:rsidRPr="009A0B9F">
          <w:rPr>
            <w:rStyle w:val="Hyperlink"/>
            <w:rFonts w:ascii="Arial" w:hAnsi="Arial" w:cs="Arial"/>
            <w:color w:val="002060"/>
            <w:sz w:val="20"/>
            <w:szCs w:val="20"/>
          </w:rPr>
          <w:t>user licenses</w:t>
        </w:r>
      </w:hyperlink>
      <w:r w:rsidRPr="009A0B9F">
        <w:rPr>
          <w:rFonts w:ascii="Arial" w:hAnsi="Arial" w:cs="Arial"/>
          <w:color w:val="002060"/>
          <w:sz w:val="20"/>
          <w:szCs w:val="20"/>
        </w:rPr>
        <w:t> depending on the nature of your proposed reuse (for example, commercial vs. nonprofit use), may not require written permission, subject to proper acknowledgement. Permissions vary depending on the license type, and we recommend that readers check the license details carefully before reusing the material.</w:t>
      </w:r>
    </w:p>
    <w:p w14:paraId="4E43EC74" w14:textId="21040875" w:rsidR="009A0B9F" w:rsidRDefault="009A0B9F" w:rsidP="009A0B9F">
      <w:pPr>
        <w:numPr>
          <w:ilvl w:val="0"/>
          <w:numId w:val="3"/>
        </w:numPr>
        <w:shd w:val="clear" w:color="auto" w:fill="FFFFFF"/>
        <w:spacing w:beforeAutospacing="1" w:afterAutospacing="1" w:line="276" w:lineRule="auto"/>
        <w:jc w:val="both"/>
        <w:textAlignment w:val="baseline"/>
        <w:rPr>
          <w:rFonts w:ascii="Arial" w:hAnsi="Arial" w:cs="Arial"/>
          <w:color w:val="002060"/>
          <w:sz w:val="20"/>
          <w:szCs w:val="20"/>
        </w:rPr>
      </w:pPr>
      <w:r w:rsidRPr="009A0B9F">
        <w:rPr>
          <w:rFonts w:ascii="Arial" w:hAnsi="Arial" w:cs="Arial"/>
          <w:color w:val="002060"/>
          <w:sz w:val="20"/>
          <w:szCs w:val="20"/>
        </w:rPr>
        <w:t>Creating an original figure or table from </w:t>
      </w:r>
      <w:r w:rsidRPr="009A0B9F">
        <w:rPr>
          <w:rStyle w:val="Strong"/>
          <w:rFonts w:ascii="Arial" w:hAnsi="Arial" w:cs="Arial"/>
          <w:color w:val="002060"/>
          <w:sz w:val="20"/>
          <w:szCs w:val="20"/>
        </w:rPr>
        <w:t>data or factual information</w:t>
      </w:r>
      <w:r w:rsidRPr="009A0B9F">
        <w:rPr>
          <w:rFonts w:ascii="Arial" w:hAnsi="Arial" w:cs="Arial"/>
          <w:color w:val="002060"/>
          <w:sz w:val="20"/>
          <w:szCs w:val="20"/>
        </w:rPr>
        <w:t> that was not previously in figure or table format typically does not require permission, subject to proper acknowledgement of the source(s) of the data.</w:t>
      </w:r>
    </w:p>
    <w:p w14:paraId="32C53BE2" w14:textId="6EE25A3A" w:rsidR="00827483" w:rsidRPr="009A0B9F" w:rsidRDefault="00827483" w:rsidP="009A0B9F">
      <w:pPr>
        <w:numPr>
          <w:ilvl w:val="0"/>
          <w:numId w:val="3"/>
        </w:numPr>
        <w:shd w:val="clear" w:color="auto" w:fill="FFFFFF"/>
        <w:spacing w:beforeAutospacing="1" w:afterAutospacing="1" w:line="276" w:lineRule="auto"/>
        <w:jc w:val="both"/>
        <w:textAlignment w:val="baseline"/>
        <w:rPr>
          <w:rFonts w:ascii="Arial" w:hAnsi="Arial" w:cs="Arial"/>
          <w:color w:val="002060"/>
          <w:sz w:val="20"/>
          <w:szCs w:val="20"/>
        </w:rPr>
      </w:pPr>
      <w:r w:rsidRPr="00827483">
        <w:rPr>
          <w:rFonts w:ascii="Arial" w:hAnsi="Arial" w:cs="Arial"/>
          <w:color w:val="002060"/>
          <w:sz w:val="20"/>
          <w:szCs w:val="20"/>
        </w:rPr>
        <w:t>No permission is necessary merely to cite (reference) an article.</w:t>
      </w:r>
      <w:r>
        <w:rPr>
          <w:rFonts w:ascii="Arial" w:hAnsi="Arial" w:cs="Arial"/>
          <w:color w:val="002060"/>
          <w:sz w:val="20"/>
          <w:szCs w:val="20"/>
        </w:rPr>
        <w:t xml:space="preserve"> </w:t>
      </w:r>
      <w:r w:rsidRPr="00827483">
        <w:rPr>
          <w:rFonts w:ascii="Arial" w:hAnsi="Arial" w:cs="Arial"/>
          <w:color w:val="002060"/>
          <w:sz w:val="20"/>
          <w:szCs w:val="20"/>
        </w:rPr>
        <w:t>Permission is only necessary if you will be reusing figures/tables/verbatim text excerpts from the article in your chapter.</w:t>
      </w:r>
    </w:p>
    <w:p w14:paraId="185E8E15" w14:textId="3ED76487" w:rsidR="003C2F84" w:rsidRPr="009A0B9F" w:rsidRDefault="003C2F84" w:rsidP="009A0B9F">
      <w:pPr>
        <w:pStyle w:val="ListParagraph"/>
        <w:numPr>
          <w:ilvl w:val="0"/>
          <w:numId w:val="3"/>
        </w:numPr>
        <w:jc w:val="both"/>
        <w:rPr>
          <w:rFonts w:ascii="SimSun" w:eastAsia="SimSun" w:hAnsi="SimSun" w:cs="SimSun"/>
          <w:color w:val="002060"/>
          <w:sz w:val="20"/>
        </w:rPr>
      </w:pPr>
      <w:r w:rsidRPr="009A0B9F">
        <w:rPr>
          <w:rFonts w:ascii="SimSun" w:eastAsia="SimSun" w:hAnsi="SimSun" w:cs="SimSun"/>
          <w:color w:val="002060"/>
          <w:sz w:val="20"/>
        </w:rPr>
        <w:br w:type="page"/>
      </w:r>
    </w:p>
    <w:p w14:paraId="3F92A531" w14:textId="77777777" w:rsidR="00ED0B47" w:rsidRDefault="00ED0B47" w:rsidP="00ED0B47">
      <w:pPr>
        <w:spacing w:line="200" w:lineRule="exact"/>
        <w:jc w:val="center"/>
        <w:rPr>
          <w:rFonts w:ascii="Times New Roman" w:eastAsia="SimSun" w:hAnsi="Times New Roman" w:cs="Times New Roman"/>
          <w:b/>
        </w:rPr>
      </w:pPr>
    </w:p>
    <w:p w14:paraId="20409513" w14:textId="2278961A" w:rsidR="003C2F84" w:rsidRPr="00ED0B47" w:rsidRDefault="001E12BD" w:rsidP="00ED0B47">
      <w:pPr>
        <w:spacing w:line="200" w:lineRule="exact"/>
        <w:jc w:val="center"/>
        <w:rPr>
          <w:rFonts w:ascii="Times New Roman" w:eastAsia="SimSun" w:hAnsi="Times New Roman" w:cs="Times New Roman"/>
          <w:b/>
        </w:rPr>
      </w:pPr>
      <w:r>
        <w:rPr>
          <w:rFonts w:ascii="Times New Roman" w:eastAsia="SimSun" w:hAnsi="Times New Roman" w:cs="Times New Roman"/>
          <w:b/>
        </w:rPr>
        <w:t xml:space="preserve">Appendix 1: </w:t>
      </w:r>
      <w:r w:rsidR="00FD0BCC">
        <w:rPr>
          <w:rFonts w:ascii="Times New Roman" w:eastAsia="SimSun" w:hAnsi="Times New Roman" w:cs="Times New Roman"/>
          <w:b/>
        </w:rPr>
        <w:t xml:space="preserve">Sample of </w:t>
      </w:r>
      <w:r w:rsidR="003C2F84" w:rsidRPr="00ED0B47">
        <w:rPr>
          <w:rFonts w:ascii="Times New Roman" w:eastAsia="SimSun" w:hAnsi="Times New Roman" w:cs="Times New Roman"/>
          <w:b/>
        </w:rPr>
        <w:t>PERMISSION REQUEST LETTER FOR BOOK PUBLICATION</w:t>
      </w:r>
    </w:p>
    <w:p w14:paraId="102FDD98" w14:textId="77777777" w:rsidR="003C2F84" w:rsidRPr="003C2F84" w:rsidRDefault="003C2F84" w:rsidP="003C2F84">
      <w:pPr>
        <w:spacing w:line="200" w:lineRule="exact"/>
        <w:rPr>
          <w:rFonts w:ascii="Times New Roman" w:eastAsia="SimSun" w:hAnsi="Times New Roman" w:cs="Times New Roman"/>
        </w:rPr>
      </w:pPr>
    </w:p>
    <w:p w14:paraId="77D813CD" w14:textId="77777777" w:rsidR="00ED0B47" w:rsidRDefault="00ED0B47" w:rsidP="00ED0B47">
      <w:pPr>
        <w:spacing w:line="200" w:lineRule="exact"/>
        <w:rPr>
          <w:rFonts w:ascii="Arial" w:eastAsia="SimSun" w:hAnsi="Arial" w:cs="Arial"/>
          <w:b/>
          <w:color w:val="FF0000"/>
          <w:sz w:val="18"/>
          <w:szCs w:val="18"/>
        </w:rPr>
      </w:pPr>
    </w:p>
    <w:p w14:paraId="7DC505B1" w14:textId="4CBA2F80" w:rsidR="00ED0B47" w:rsidRPr="00046696" w:rsidRDefault="00ED0B47" w:rsidP="00ED0B47">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[Name</w:t>
      </w:r>
      <w:r>
        <w:rPr>
          <w:rFonts w:ascii="Arial" w:eastAsia="SimSun" w:hAnsi="Arial" w:cs="Arial"/>
          <w:b/>
          <w:color w:val="FF0000"/>
          <w:sz w:val="18"/>
          <w:szCs w:val="18"/>
        </w:rPr>
        <w:t xml:space="preserve"> of Author/Editor</w:t>
      </w:r>
      <w:r w:rsidRPr="00046696">
        <w:rPr>
          <w:rFonts w:ascii="Arial" w:eastAsia="SimSun" w:hAnsi="Arial" w:cs="Arial"/>
          <w:b/>
          <w:color w:val="FF0000"/>
          <w:sz w:val="18"/>
          <w:szCs w:val="18"/>
        </w:rPr>
        <w:t xml:space="preserve">] </w:t>
      </w:r>
    </w:p>
    <w:p w14:paraId="0A786512" w14:textId="77777777" w:rsidR="00ED0B47" w:rsidRPr="00046696" w:rsidRDefault="00ED0B47" w:rsidP="00ED0B47">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w:t>
      </w:r>
      <w:r>
        <w:rPr>
          <w:rFonts w:ascii="Arial" w:eastAsia="SimSun" w:hAnsi="Arial" w:cs="Arial"/>
          <w:b/>
          <w:color w:val="FF0000"/>
          <w:sz w:val="18"/>
          <w:szCs w:val="18"/>
        </w:rPr>
        <w:t>R</w:t>
      </w:r>
      <w:r w:rsidRPr="00046696">
        <w:rPr>
          <w:rFonts w:ascii="Arial" w:eastAsia="SimSun" w:hAnsi="Arial" w:cs="Arial"/>
          <w:b/>
          <w:color w:val="FF0000"/>
          <w:sz w:val="18"/>
          <w:szCs w:val="18"/>
        </w:rPr>
        <w:t>eturn address]</w:t>
      </w:r>
    </w:p>
    <w:p w14:paraId="47CA0A21" w14:textId="77777777" w:rsidR="00ED0B47" w:rsidRDefault="00ED0B47" w:rsidP="00ED0B47">
      <w:pPr>
        <w:spacing w:line="200" w:lineRule="exact"/>
        <w:rPr>
          <w:rFonts w:ascii="Arial" w:eastAsia="SimSun" w:hAnsi="Arial" w:cs="Arial"/>
          <w:b/>
          <w:color w:val="FF0000"/>
          <w:sz w:val="18"/>
          <w:szCs w:val="18"/>
        </w:rPr>
      </w:pPr>
      <w:r>
        <w:rPr>
          <w:rFonts w:ascii="Arial" w:eastAsia="SimSun" w:hAnsi="Arial" w:cs="Arial"/>
          <w:b/>
          <w:color w:val="FF0000"/>
          <w:sz w:val="18"/>
          <w:szCs w:val="18"/>
        </w:rPr>
        <w:t>[Tel No, Fax No]</w:t>
      </w:r>
    </w:p>
    <w:p w14:paraId="2CF35C5F" w14:textId="1DBD2DD9" w:rsidR="00ED0B47" w:rsidRDefault="00ED0B47" w:rsidP="00ED0B47">
      <w:pPr>
        <w:spacing w:line="200" w:lineRule="exact"/>
        <w:rPr>
          <w:rFonts w:ascii="Arial" w:eastAsia="SimSun" w:hAnsi="Arial" w:cs="Arial"/>
          <w:b/>
          <w:color w:val="FF0000"/>
          <w:sz w:val="18"/>
          <w:szCs w:val="18"/>
        </w:rPr>
      </w:pPr>
      <w:r>
        <w:rPr>
          <w:rFonts w:ascii="Arial" w:eastAsia="SimSun" w:hAnsi="Arial" w:cs="Arial"/>
          <w:b/>
          <w:color w:val="FF0000"/>
          <w:sz w:val="18"/>
          <w:szCs w:val="18"/>
        </w:rPr>
        <w:t>[Email address]</w:t>
      </w:r>
    </w:p>
    <w:p w14:paraId="5676F7BB" w14:textId="7D94AA55" w:rsidR="003C2F84" w:rsidRPr="003C2F84" w:rsidRDefault="00ED0B47" w:rsidP="00ED0B47">
      <w:pPr>
        <w:spacing w:line="200" w:lineRule="exact"/>
        <w:rPr>
          <w:rFonts w:ascii="Times New Roman" w:eastAsia="SimSun" w:hAnsi="Times New Roman" w:cs="Times New Roman"/>
        </w:rPr>
      </w:pPr>
      <w:r w:rsidRPr="00046696">
        <w:rPr>
          <w:rFonts w:ascii="Arial" w:eastAsia="SimSun" w:hAnsi="Arial" w:cs="Arial"/>
          <w:b/>
          <w:color w:val="FF0000"/>
          <w:sz w:val="18"/>
          <w:szCs w:val="18"/>
        </w:rPr>
        <w:t>[Date</w:t>
      </w:r>
      <w:r w:rsidRPr="003C2F84">
        <w:rPr>
          <w:rFonts w:ascii="Times New Roman" w:eastAsia="SimSun" w:hAnsi="Times New Roman" w:cs="Times New Roman"/>
        </w:rPr>
        <w:t xml:space="preserve"> </w:t>
      </w:r>
    </w:p>
    <w:p w14:paraId="45B588B8" w14:textId="77777777" w:rsidR="003C2F84" w:rsidRPr="003C2F84" w:rsidRDefault="003C2F84" w:rsidP="003C2F84">
      <w:pPr>
        <w:spacing w:line="200" w:lineRule="exact"/>
        <w:rPr>
          <w:rFonts w:ascii="Times New Roman" w:eastAsia="SimSun" w:hAnsi="Times New Roman" w:cs="Times New Roman"/>
        </w:rPr>
      </w:pPr>
    </w:p>
    <w:p w14:paraId="2CCBC6B3" w14:textId="3A8A92D6" w:rsidR="00ED0B47" w:rsidRPr="00ED0B47" w:rsidRDefault="00ED0B47" w:rsidP="00ED0B47">
      <w:pPr>
        <w:spacing w:line="200" w:lineRule="exact"/>
        <w:jc w:val="both"/>
        <w:rPr>
          <w:rFonts w:ascii="Arial" w:eastAsia="SimSun" w:hAnsi="Arial" w:cs="Arial"/>
          <w:b/>
          <w:color w:val="FF0000"/>
          <w:sz w:val="20"/>
          <w:szCs w:val="20"/>
        </w:rPr>
      </w:pPr>
      <w:r w:rsidRPr="004B03A7">
        <w:rPr>
          <w:rFonts w:ascii="Times New Roman" w:eastAsia="SimSun" w:hAnsi="Times New Roman" w:cs="Times New Roman"/>
        </w:rPr>
        <w:t xml:space="preserve">To: </w:t>
      </w:r>
      <w:r w:rsidRPr="00ED0B47">
        <w:rPr>
          <w:rFonts w:ascii="Arial" w:eastAsia="SimSun" w:hAnsi="Arial" w:cs="Arial"/>
          <w:b/>
          <w:color w:val="FF0000"/>
          <w:sz w:val="20"/>
          <w:szCs w:val="20"/>
        </w:rPr>
        <w:t>[</w:t>
      </w:r>
      <w:r w:rsidRPr="00FD0BCC">
        <w:rPr>
          <w:rFonts w:ascii="Arial" w:eastAsia="SimSun" w:hAnsi="Arial" w:cs="Arial"/>
          <w:b/>
          <w:i/>
          <w:iCs/>
          <w:color w:val="FF0000"/>
          <w:sz w:val="20"/>
          <w:szCs w:val="20"/>
        </w:rPr>
        <w:t>Please enter here the name and address of the copyrights owner of the material mentioned below. Usually this is the publisher of your source publication. Please check the copyright notice of the source publication or the copyright given in the illustration or in the figure caption</w:t>
      </w:r>
      <w:r w:rsidRPr="00ED0B47">
        <w:rPr>
          <w:rFonts w:ascii="Arial" w:eastAsia="SimSun" w:hAnsi="Arial" w:cs="Arial"/>
          <w:b/>
          <w:color w:val="FF0000"/>
          <w:sz w:val="20"/>
          <w:szCs w:val="20"/>
        </w:rPr>
        <w:t xml:space="preserve">.] </w:t>
      </w:r>
    </w:p>
    <w:p w14:paraId="604AE218" w14:textId="77777777" w:rsidR="003C2F84" w:rsidRPr="003C2F84" w:rsidRDefault="003C2F84" w:rsidP="003C2F84">
      <w:pPr>
        <w:spacing w:line="200" w:lineRule="exact"/>
        <w:rPr>
          <w:rFonts w:ascii="Times New Roman" w:eastAsia="SimSun" w:hAnsi="Times New Roman" w:cs="Times New Roman"/>
        </w:rPr>
      </w:pPr>
    </w:p>
    <w:p w14:paraId="2D0AAF14" w14:textId="68FFB033"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Dear </w:t>
      </w:r>
      <w:r w:rsidR="00ED0B47">
        <w:rPr>
          <w:rFonts w:ascii="Times New Roman" w:eastAsia="SimSun" w:hAnsi="Times New Roman" w:cs="Times New Roman"/>
        </w:rPr>
        <w:t>Sir/Madam,</w:t>
      </w:r>
      <w:r w:rsidRPr="003C2F84">
        <w:rPr>
          <w:rFonts w:ascii="Times New Roman" w:eastAsia="SimSun" w:hAnsi="Times New Roman" w:cs="Times New Roman"/>
        </w:rPr>
        <w:t xml:space="preserve"> </w:t>
      </w:r>
    </w:p>
    <w:p w14:paraId="338A8A95" w14:textId="77777777" w:rsidR="003C2F84" w:rsidRDefault="003C2F84" w:rsidP="003C2F84">
      <w:pPr>
        <w:spacing w:line="200" w:lineRule="exact"/>
        <w:jc w:val="both"/>
        <w:rPr>
          <w:rFonts w:ascii="Times New Roman" w:eastAsia="SimSun" w:hAnsi="Times New Roman" w:cs="Times New Roman"/>
        </w:rPr>
      </w:pPr>
    </w:p>
    <w:p w14:paraId="4D07D076" w14:textId="3EA16F21" w:rsidR="00ED0B47" w:rsidRDefault="003C2F84" w:rsidP="00ED0B47">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I am writing a scholarly book, entitled </w:t>
      </w:r>
      <w:proofErr w:type="gramStart"/>
      <w:r>
        <w:rPr>
          <w:rFonts w:ascii="Times New Roman" w:eastAsia="SimSun" w:hAnsi="Times New Roman" w:cs="Times New Roman"/>
        </w:rPr>
        <w:t xml:space="preserve">“ </w:t>
      </w:r>
      <w:r w:rsidRPr="00ED0B47">
        <w:rPr>
          <w:rFonts w:ascii="Times New Roman" w:eastAsia="SimSun" w:hAnsi="Times New Roman" w:cs="Times New Roman"/>
          <w:b/>
        </w:rPr>
        <w:t>…</w:t>
      </w:r>
      <w:proofErr w:type="gramEnd"/>
      <w:r w:rsidRPr="00ED0B47">
        <w:rPr>
          <w:rFonts w:ascii="Times New Roman" w:eastAsia="SimSun" w:hAnsi="Times New Roman" w:cs="Times New Roman"/>
          <w:b/>
        </w:rPr>
        <w:t>………</w:t>
      </w:r>
      <w:r w:rsidR="00ED0B47" w:rsidRPr="00ED0B47">
        <w:rPr>
          <w:rFonts w:ascii="Times New Roman" w:eastAsia="SimSun" w:hAnsi="Times New Roman" w:cs="Times New Roman"/>
          <w:b/>
          <w:color w:val="FF0000"/>
        </w:rPr>
        <w:t>[your full book title</w:t>
      </w:r>
      <w:r w:rsidR="00ED0B47">
        <w:rPr>
          <w:rFonts w:ascii="Times New Roman" w:eastAsia="SimSun" w:hAnsi="Times New Roman" w:cs="Times New Roman"/>
        </w:rPr>
        <w:t>]</w:t>
      </w:r>
      <w:r>
        <w:rPr>
          <w:rFonts w:ascii="Times New Roman" w:eastAsia="SimSun" w:hAnsi="Times New Roman" w:cs="Times New Roman"/>
        </w:rPr>
        <w:t>………</w:t>
      </w:r>
      <w:r w:rsidR="00ED0B47">
        <w:rPr>
          <w:rFonts w:ascii="Times New Roman" w:eastAsia="SimSun" w:hAnsi="Times New Roman" w:cs="Times New Roman"/>
        </w:rPr>
        <w:t>………………………………………………….</w:t>
      </w:r>
      <w:r w:rsidRPr="003C2F84">
        <w:rPr>
          <w:rFonts w:ascii="Times New Roman" w:eastAsia="SimSun" w:hAnsi="Times New Roman" w:cs="Times New Roman"/>
        </w:rPr>
        <w:t xml:space="preserve"> </w:t>
      </w:r>
      <w:r w:rsidR="009026EA">
        <w:rPr>
          <w:rFonts w:ascii="Times New Roman" w:eastAsia="SimSun" w:hAnsi="Times New Roman" w:cs="Times New Roman"/>
        </w:rPr>
        <w:t xml:space="preserve">” to be published by </w:t>
      </w:r>
      <w:proofErr w:type="spellStart"/>
      <w:r w:rsidR="009026EA">
        <w:rPr>
          <w:rFonts w:ascii="Times New Roman" w:eastAsia="SimSun" w:hAnsi="Times New Roman" w:cs="Times New Roman"/>
        </w:rPr>
        <w:t>Uniten</w:t>
      </w:r>
      <w:proofErr w:type="spellEnd"/>
      <w:r w:rsidR="009026EA">
        <w:rPr>
          <w:rFonts w:ascii="Times New Roman" w:eastAsia="SimSun" w:hAnsi="Times New Roman" w:cs="Times New Roman"/>
        </w:rPr>
        <w:t xml:space="preserve"> Press</w:t>
      </w:r>
      <w:r w:rsidR="00ED0B47">
        <w:rPr>
          <w:rFonts w:ascii="Times New Roman" w:eastAsia="SimSun" w:hAnsi="Times New Roman" w:cs="Times New Roman"/>
        </w:rPr>
        <w:t xml:space="preserve">, </w:t>
      </w:r>
      <w:proofErr w:type="spellStart"/>
      <w:r w:rsidR="00ED0B47">
        <w:rPr>
          <w:rFonts w:ascii="Times New Roman" w:eastAsia="SimSun" w:hAnsi="Times New Roman" w:cs="Times New Roman"/>
        </w:rPr>
        <w:t>Universiti</w:t>
      </w:r>
      <w:proofErr w:type="spellEnd"/>
      <w:r w:rsidR="00ED0B47">
        <w:rPr>
          <w:rFonts w:ascii="Times New Roman" w:eastAsia="SimSun" w:hAnsi="Times New Roman" w:cs="Times New Roman"/>
        </w:rPr>
        <w:t xml:space="preserve"> Tenaga Nasional</w:t>
      </w:r>
      <w:r w:rsidRPr="003C2F84">
        <w:rPr>
          <w:rFonts w:ascii="Times New Roman" w:eastAsia="SimSun" w:hAnsi="Times New Roman" w:cs="Times New Roman"/>
        </w:rPr>
        <w:t xml:space="preserve"> and would like </w:t>
      </w:r>
      <w:r w:rsidR="00ED0B47">
        <w:rPr>
          <w:rFonts w:ascii="Times New Roman" w:eastAsia="SimSun" w:hAnsi="Times New Roman" w:cs="Times New Roman"/>
        </w:rPr>
        <w:t xml:space="preserve">to request </w:t>
      </w:r>
      <w:r w:rsidRPr="003C2F84">
        <w:rPr>
          <w:rFonts w:ascii="Times New Roman" w:eastAsia="SimSun" w:hAnsi="Times New Roman" w:cs="Times New Roman"/>
        </w:rPr>
        <w:t>your permission to use in the book the following</w:t>
      </w:r>
      <w:r w:rsidR="00860815">
        <w:rPr>
          <w:rFonts w:ascii="Times New Roman" w:eastAsia="SimSun" w:hAnsi="Times New Roman" w:cs="Times New Roman"/>
        </w:rPr>
        <w:t xml:space="preserve"> </w:t>
      </w:r>
      <w:r w:rsidRPr="003C2F84">
        <w:rPr>
          <w:rFonts w:ascii="Times New Roman" w:eastAsia="SimSun" w:hAnsi="Times New Roman" w:cs="Times New Roman"/>
        </w:rPr>
        <w:t>work/s</w:t>
      </w:r>
      <w:r w:rsidR="00ED0B47">
        <w:rPr>
          <w:rFonts w:ascii="Times New Roman" w:eastAsia="SimSun" w:hAnsi="Times New Roman" w:cs="Times New Roman"/>
        </w:rPr>
        <w:t xml:space="preserve"> or</w:t>
      </w:r>
      <w:r w:rsidR="00ED0B47" w:rsidRPr="004B03A7">
        <w:rPr>
          <w:rFonts w:ascii="Times New Roman" w:eastAsia="SimSun" w:hAnsi="Times New Roman" w:cs="Times New Roman"/>
        </w:rPr>
        <w:t xml:space="preserve"> the material described below from your publication(s) as follows: </w:t>
      </w:r>
    </w:p>
    <w:p w14:paraId="22382F38" w14:textId="4DBEC327" w:rsidR="003C2F84" w:rsidRPr="003C2F84" w:rsidRDefault="003C2F84" w:rsidP="003C2F84">
      <w:pPr>
        <w:spacing w:line="200" w:lineRule="exact"/>
        <w:jc w:val="both"/>
        <w:rPr>
          <w:rFonts w:ascii="Times New Roman" w:eastAsia="SimSun" w:hAnsi="Times New Roman" w:cs="Times New Roman"/>
        </w:rPr>
      </w:pPr>
    </w:p>
    <w:p w14:paraId="60784531" w14:textId="34177DA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 </w:t>
      </w:r>
    </w:p>
    <w:p w14:paraId="4CCE8D25" w14:textId="77777777" w:rsidR="009026EA" w:rsidRDefault="003C2F84" w:rsidP="003C2F84">
      <w:pPr>
        <w:spacing w:line="200" w:lineRule="exact"/>
        <w:jc w:val="both"/>
        <w:rPr>
          <w:rFonts w:ascii="Times New Roman" w:eastAsia="SimSun" w:hAnsi="Times New Roman" w:cs="Times New Roman"/>
        </w:rPr>
      </w:pPr>
      <w:r w:rsidRPr="00ED0B47">
        <w:rPr>
          <w:rFonts w:ascii="Times New Roman" w:eastAsia="SimSun" w:hAnsi="Times New Roman" w:cs="Times New Roman"/>
          <w:color w:val="C00000"/>
        </w:rPr>
        <w:t>[</w:t>
      </w:r>
      <w:r w:rsidRPr="00B96948">
        <w:rPr>
          <w:rFonts w:ascii="Times New Roman" w:eastAsia="SimSun" w:hAnsi="Times New Roman" w:cs="Times New Roman"/>
          <w:b/>
          <w:color w:val="FF0000"/>
        </w:rPr>
        <w:t>Insert full citation and description of the original work/s:</w:t>
      </w:r>
      <w:r w:rsidRPr="003C2F84">
        <w:rPr>
          <w:rFonts w:ascii="Times New Roman" w:eastAsia="SimSun" w:hAnsi="Times New Roman" w:cs="Times New Roman"/>
        </w:rPr>
        <w:t xml:space="preserve"> </w:t>
      </w:r>
    </w:p>
    <w:p w14:paraId="2CFE2B54" w14:textId="77777777" w:rsidR="009026EA" w:rsidRDefault="009026EA" w:rsidP="003C2F84">
      <w:pPr>
        <w:spacing w:line="200" w:lineRule="exact"/>
        <w:jc w:val="both"/>
        <w:rPr>
          <w:rFonts w:ascii="Times New Roman" w:eastAsia="SimSun" w:hAnsi="Times New Roman" w:cs="Times New Roman"/>
        </w:rPr>
      </w:pPr>
    </w:p>
    <w:p w14:paraId="157882CB" w14:textId="45DE076C" w:rsidR="003C2F84"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A</w:t>
      </w:r>
      <w:r w:rsidR="003C2F84" w:rsidRPr="00ED0B47">
        <w:rPr>
          <w:rFonts w:ascii="Times New Roman" w:eastAsia="SimSun" w:hAnsi="Times New Roman" w:cs="Times New Roman"/>
          <w:b/>
          <w:color w:val="FF0000"/>
        </w:rPr>
        <w:t xml:space="preserve">uthor, </w:t>
      </w:r>
      <w:r>
        <w:rPr>
          <w:rFonts w:ascii="Times New Roman" w:eastAsia="SimSun" w:hAnsi="Times New Roman" w:cs="Times New Roman"/>
          <w:b/>
          <w:color w:val="FF0000"/>
        </w:rPr>
        <w:t>Book/Journal/Article T</w:t>
      </w:r>
      <w:r w:rsidR="003C2F84" w:rsidRPr="00ED0B47">
        <w:rPr>
          <w:rFonts w:ascii="Times New Roman" w:eastAsia="SimSun" w:hAnsi="Times New Roman" w:cs="Times New Roman"/>
          <w:b/>
          <w:color w:val="FF0000"/>
        </w:rPr>
        <w:t xml:space="preserve">itle, </w:t>
      </w:r>
      <w:r>
        <w:rPr>
          <w:rFonts w:ascii="Times New Roman" w:eastAsia="SimSun" w:hAnsi="Times New Roman" w:cs="Times New Roman"/>
          <w:b/>
          <w:color w:val="FF0000"/>
        </w:rPr>
        <w:t>E</w:t>
      </w:r>
      <w:r w:rsidR="003C2F84" w:rsidRPr="00ED0B47">
        <w:rPr>
          <w:rFonts w:ascii="Times New Roman" w:eastAsia="SimSun" w:hAnsi="Times New Roman" w:cs="Times New Roman"/>
          <w:b/>
          <w:color w:val="FF0000"/>
        </w:rPr>
        <w:t>dition number</w:t>
      </w:r>
      <w:r>
        <w:rPr>
          <w:rFonts w:ascii="Times New Roman" w:eastAsia="SimSun" w:hAnsi="Times New Roman" w:cs="Times New Roman"/>
          <w:b/>
          <w:color w:val="FF0000"/>
        </w:rPr>
        <w:t>/V</w:t>
      </w:r>
      <w:r w:rsidR="003C2F84" w:rsidRPr="00ED0B47">
        <w:rPr>
          <w:rFonts w:ascii="Times New Roman" w:eastAsia="SimSun" w:hAnsi="Times New Roman" w:cs="Times New Roman"/>
          <w:b/>
          <w:color w:val="FF0000"/>
        </w:rPr>
        <w:t>olume number</w:t>
      </w:r>
      <w:r>
        <w:rPr>
          <w:rFonts w:ascii="Times New Roman" w:eastAsia="SimSun" w:hAnsi="Times New Roman" w:cs="Times New Roman"/>
          <w:b/>
          <w:color w:val="FF0000"/>
        </w:rPr>
        <w:t>/I</w:t>
      </w:r>
      <w:r w:rsidR="003C2F84" w:rsidRPr="00ED0B47">
        <w:rPr>
          <w:rFonts w:ascii="Times New Roman" w:eastAsia="SimSun" w:hAnsi="Times New Roman" w:cs="Times New Roman"/>
          <w:b/>
          <w:color w:val="FF0000"/>
        </w:rPr>
        <w:t xml:space="preserve">ssue </w:t>
      </w:r>
      <w:r>
        <w:rPr>
          <w:rFonts w:ascii="Times New Roman" w:eastAsia="SimSun" w:hAnsi="Times New Roman" w:cs="Times New Roman"/>
          <w:b/>
          <w:color w:val="FF0000"/>
        </w:rPr>
        <w:t>n</w:t>
      </w:r>
      <w:r w:rsidR="003C2F84" w:rsidRPr="00ED0B47">
        <w:rPr>
          <w:rFonts w:ascii="Times New Roman" w:eastAsia="SimSun" w:hAnsi="Times New Roman" w:cs="Times New Roman"/>
          <w:b/>
          <w:color w:val="FF0000"/>
        </w:rPr>
        <w:t xml:space="preserve">umber, </w:t>
      </w: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 xml:space="preserve">age numbers, </w:t>
      </w:r>
      <w:r>
        <w:rPr>
          <w:rFonts w:ascii="Times New Roman" w:eastAsia="SimSun" w:hAnsi="Times New Roman" w:cs="Times New Roman"/>
          <w:b/>
          <w:color w:val="FF0000"/>
        </w:rPr>
        <w:t>N</w:t>
      </w:r>
      <w:r w:rsidR="003C2F84" w:rsidRPr="00ED0B47">
        <w:rPr>
          <w:rFonts w:ascii="Times New Roman" w:eastAsia="SimSun" w:hAnsi="Times New Roman" w:cs="Times New Roman"/>
          <w:b/>
          <w:color w:val="FF0000"/>
        </w:rPr>
        <w:t xml:space="preserve">umber of </w:t>
      </w:r>
      <w:r>
        <w:rPr>
          <w:rFonts w:ascii="Times New Roman" w:eastAsia="SimSun" w:hAnsi="Times New Roman" w:cs="Times New Roman"/>
          <w:b/>
          <w:color w:val="FF0000"/>
        </w:rPr>
        <w:t>F</w:t>
      </w:r>
      <w:r w:rsidR="003C2F84" w:rsidRPr="00ED0B47">
        <w:rPr>
          <w:rFonts w:ascii="Times New Roman" w:eastAsia="SimSun" w:hAnsi="Times New Roman" w:cs="Times New Roman"/>
          <w:b/>
          <w:color w:val="FF0000"/>
        </w:rPr>
        <w:t>igure/</w:t>
      </w:r>
      <w:r>
        <w:rPr>
          <w:rFonts w:ascii="Times New Roman" w:eastAsia="SimSun" w:hAnsi="Times New Roman" w:cs="Times New Roman"/>
          <w:b/>
          <w:color w:val="FF0000"/>
        </w:rPr>
        <w:t>T</w:t>
      </w:r>
      <w:r w:rsidR="003C2F84" w:rsidRPr="00ED0B47">
        <w:rPr>
          <w:rFonts w:ascii="Times New Roman" w:eastAsia="SimSun" w:hAnsi="Times New Roman" w:cs="Times New Roman"/>
          <w:b/>
          <w:color w:val="FF0000"/>
        </w:rPr>
        <w:t>able/</w:t>
      </w:r>
      <w:r>
        <w:rPr>
          <w:rFonts w:ascii="Times New Roman" w:eastAsia="SimSun" w:hAnsi="Times New Roman" w:cs="Times New Roman"/>
          <w:b/>
          <w:color w:val="FF0000"/>
        </w:rPr>
        <w:t>I</w:t>
      </w:r>
      <w:r w:rsidR="003C2F84" w:rsidRPr="00ED0B47">
        <w:rPr>
          <w:rFonts w:ascii="Times New Roman" w:eastAsia="SimSun" w:hAnsi="Times New Roman" w:cs="Times New Roman"/>
          <w:b/>
          <w:color w:val="FF0000"/>
        </w:rPr>
        <w:t xml:space="preserve">llustration, </w:t>
      </w:r>
      <w:r>
        <w:rPr>
          <w:rFonts w:ascii="Times New Roman" w:eastAsia="SimSun" w:hAnsi="Times New Roman" w:cs="Times New Roman"/>
          <w:b/>
          <w:color w:val="FF0000"/>
        </w:rPr>
        <w:t>S</w:t>
      </w:r>
      <w:r w:rsidR="003C2F84" w:rsidRPr="00ED0B47">
        <w:rPr>
          <w:rFonts w:ascii="Times New Roman" w:eastAsia="SimSun" w:hAnsi="Times New Roman" w:cs="Times New Roman"/>
          <w:b/>
          <w:color w:val="FF0000"/>
        </w:rPr>
        <w:t>ection/</w:t>
      </w: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art</w:t>
      </w:r>
      <w:r w:rsidRPr="00ED0B47">
        <w:rPr>
          <w:rFonts w:ascii="Times New Roman" w:eastAsia="SimSun" w:hAnsi="Times New Roman" w:cs="Times New Roman"/>
        </w:rPr>
        <w:t xml:space="preserve"> </w:t>
      </w:r>
      <w:r w:rsidRPr="00ED0B47">
        <w:rPr>
          <w:rFonts w:ascii="Times New Roman" w:eastAsia="SimSun" w:hAnsi="Times New Roman" w:cs="Times New Roman"/>
          <w:b/>
          <w:color w:val="FF0000"/>
        </w:rPr>
        <w:t>or Online/database publication</w:t>
      </w:r>
    </w:p>
    <w:p w14:paraId="4B576A2D" w14:textId="77777777" w:rsidR="00ED0B47" w:rsidRDefault="00ED0B47" w:rsidP="003C2F84">
      <w:pPr>
        <w:spacing w:line="200" w:lineRule="exact"/>
        <w:jc w:val="both"/>
        <w:rPr>
          <w:rFonts w:ascii="Times New Roman" w:eastAsia="SimSun" w:hAnsi="Times New Roman" w:cs="Times New Roman"/>
          <w:b/>
          <w:color w:val="FF0000"/>
        </w:rPr>
      </w:pPr>
    </w:p>
    <w:p w14:paraId="0A39E9F0" w14:textId="21476DDF" w:rsidR="009026EA"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 xml:space="preserve">that </w:t>
      </w:r>
      <w:r w:rsidR="003C2F84" w:rsidRPr="00ED0B47">
        <w:rPr>
          <w:rFonts w:ascii="Times New Roman" w:eastAsia="SimSun" w:hAnsi="Times New Roman" w:cs="Times New Roman"/>
          <w:b/>
          <w:color w:val="FF0000"/>
        </w:rPr>
        <w:t xml:space="preserve">you wish to use; </w:t>
      </w:r>
    </w:p>
    <w:p w14:paraId="524E184B" w14:textId="77777777" w:rsidR="009026EA" w:rsidRPr="00ED0B47" w:rsidRDefault="009026EA" w:rsidP="003C2F84">
      <w:pPr>
        <w:spacing w:line="200" w:lineRule="exact"/>
        <w:jc w:val="both"/>
        <w:rPr>
          <w:rFonts w:ascii="Times New Roman" w:eastAsia="SimSun" w:hAnsi="Times New Roman" w:cs="Times New Roman"/>
          <w:b/>
          <w:color w:val="FF0000"/>
        </w:rPr>
      </w:pPr>
    </w:p>
    <w:p w14:paraId="0D975079" w14:textId="236B3BAD" w:rsidR="009026EA"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 xml:space="preserve">lace of publication, </w:t>
      </w:r>
    </w:p>
    <w:p w14:paraId="1B427FB2" w14:textId="77777777" w:rsidR="009026EA" w:rsidRPr="00ED0B47" w:rsidRDefault="009026EA" w:rsidP="003C2F84">
      <w:pPr>
        <w:spacing w:line="200" w:lineRule="exact"/>
        <w:jc w:val="both"/>
        <w:rPr>
          <w:rFonts w:ascii="Times New Roman" w:eastAsia="SimSun" w:hAnsi="Times New Roman" w:cs="Times New Roman"/>
          <w:b/>
          <w:color w:val="FF0000"/>
        </w:rPr>
      </w:pPr>
    </w:p>
    <w:p w14:paraId="23734F8A" w14:textId="360E6D61" w:rsidR="003C2F84"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P</w:t>
      </w:r>
      <w:r w:rsidR="003C2F84" w:rsidRPr="00ED0B47">
        <w:rPr>
          <w:rFonts w:ascii="Times New Roman" w:eastAsia="SimSun" w:hAnsi="Times New Roman" w:cs="Times New Roman"/>
          <w:b/>
          <w:color w:val="FF0000"/>
        </w:rPr>
        <w:t xml:space="preserve">ublisher, </w:t>
      </w:r>
    </w:p>
    <w:p w14:paraId="6129998B" w14:textId="77777777" w:rsidR="009026EA" w:rsidRPr="00ED0B47" w:rsidRDefault="009026EA" w:rsidP="003C2F84">
      <w:pPr>
        <w:spacing w:line="200" w:lineRule="exact"/>
        <w:jc w:val="both"/>
        <w:rPr>
          <w:rFonts w:ascii="Times New Roman" w:eastAsia="SimSun" w:hAnsi="Times New Roman" w:cs="Times New Roman"/>
          <w:b/>
          <w:color w:val="FF0000"/>
        </w:rPr>
      </w:pPr>
    </w:p>
    <w:p w14:paraId="57A53B5F" w14:textId="3766FD19" w:rsidR="003C2F84" w:rsidRPr="00ED0B47" w:rsidRDefault="00ED0B47" w:rsidP="003C2F84">
      <w:pPr>
        <w:spacing w:line="200" w:lineRule="exact"/>
        <w:jc w:val="both"/>
        <w:rPr>
          <w:rFonts w:ascii="Times New Roman" w:eastAsia="SimSun" w:hAnsi="Times New Roman" w:cs="Times New Roman"/>
          <w:b/>
          <w:color w:val="FF0000"/>
        </w:rPr>
      </w:pPr>
      <w:r>
        <w:rPr>
          <w:rFonts w:ascii="Times New Roman" w:eastAsia="SimSun" w:hAnsi="Times New Roman" w:cs="Times New Roman"/>
          <w:b/>
          <w:color w:val="FF0000"/>
        </w:rPr>
        <w:t>D</w:t>
      </w:r>
      <w:r w:rsidR="003C2F84" w:rsidRPr="00ED0B47">
        <w:rPr>
          <w:rFonts w:ascii="Times New Roman" w:eastAsia="SimSun" w:hAnsi="Times New Roman" w:cs="Times New Roman"/>
          <w:b/>
          <w:color w:val="FF0000"/>
        </w:rPr>
        <w:t xml:space="preserve">ate </w:t>
      </w:r>
      <w:r>
        <w:rPr>
          <w:rFonts w:ascii="Times New Roman" w:eastAsia="SimSun" w:hAnsi="Times New Roman" w:cs="Times New Roman"/>
          <w:b/>
          <w:color w:val="FF0000"/>
        </w:rPr>
        <w:t xml:space="preserve">or Year </w:t>
      </w:r>
      <w:r w:rsidR="003C2F84" w:rsidRPr="00ED0B47">
        <w:rPr>
          <w:rFonts w:ascii="Times New Roman" w:eastAsia="SimSun" w:hAnsi="Times New Roman" w:cs="Times New Roman"/>
          <w:b/>
          <w:color w:val="FF0000"/>
        </w:rPr>
        <w:t>of publication</w:t>
      </w:r>
      <w:r w:rsidR="009026EA" w:rsidRPr="00ED0B47">
        <w:rPr>
          <w:rFonts w:ascii="Times New Roman" w:eastAsia="SimSun" w:hAnsi="Times New Roman" w:cs="Times New Roman"/>
          <w:b/>
          <w:color w:val="FF0000"/>
        </w:rPr>
        <w:t xml:space="preserve"> </w:t>
      </w:r>
      <w:r w:rsidR="003C2F84" w:rsidRPr="00ED0B47">
        <w:rPr>
          <w:rFonts w:ascii="Times New Roman" w:eastAsia="SimSun" w:hAnsi="Times New Roman" w:cs="Times New Roman"/>
          <w:b/>
          <w:color w:val="FF0000"/>
        </w:rPr>
        <w:t>of original work/s</w:t>
      </w:r>
      <w:r>
        <w:rPr>
          <w:rFonts w:ascii="Times New Roman" w:eastAsia="SimSun" w:hAnsi="Times New Roman" w:cs="Times New Roman"/>
          <w:b/>
          <w:color w:val="FF0000"/>
        </w:rPr>
        <w:t>:]</w:t>
      </w:r>
    </w:p>
    <w:p w14:paraId="78E3857F" w14:textId="62F540AF" w:rsidR="003C2F84" w:rsidRPr="00ED0B47" w:rsidRDefault="003C2F84" w:rsidP="003C2F84">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 xml:space="preserve"> </w:t>
      </w:r>
    </w:p>
    <w:p w14:paraId="4B855F1C" w14:textId="77777777" w:rsidR="003C2F84" w:rsidRPr="00ED0B47" w:rsidRDefault="003C2F84" w:rsidP="003C2F84">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[Add a more detailed description of your use if this is relevant.]</w:t>
      </w:r>
    </w:p>
    <w:p w14:paraId="75BF65B1" w14:textId="77777777" w:rsidR="00ED0B47" w:rsidRDefault="00ED0B47" w:rsidP="003C2F84">
      <w:pPr>
        <w:spacing w:line="200" w:lineRule="exact"/>
        <w:jc w:val="both"/>
        <w:rPr>
          <w:rFonts w:ascii="Times New Roman" w:eastAsia="SimSun" w:hAnsi="Times New Roman" w:cs="Times New Roman"/>
        </w:rPr>
      </w:pPr>
    </w:p>
    <w:p w14:paraId="77165DEF" w14:textId="19A030DD" w:rsidR="00ED0B47" w:rsidRDefault="003C2F84" w:rsidP="00ED0B47">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The requested permission </w:t>
      </w:r>
      <w:r w:rsidR="00392B8F">
        <w:rPr>
          <w:rFonts w:ascii="Times New Roman" w:eastAsia="SimSun" w:hAnsi="Times New Roman" w:cs="Times New Roman"/>
        </w:rPr>
        <w:t xml:space="preserve">to use the above works/materials </w:t>
      </w:r>
      <w:r w:rsidRPr="003C2F84">
        <w:rPr>
          <w:rFonts w:ascii="Times New Roman" w:eastAsia="SimSun" w:hAnsi="Times New Roman" w:cs="Times New Roman"/>
        </w:rPr>
        <w:t xml:space="preserve">extends to </w:t>
      </w:r>
      <w:r w:rsidR="00ED0B47">
        <w:rPr>
          <w:rFonts w:ascii="Times New Roman" w:eastAsia="SimSun" w:hAnsi="Times New Roman" w:cs="Times New Roman"/>
        </w:rPr>
        <w:t>all</w:t>
      </w:r>
      <w:r w:rsidRPr="003C2F84">
        <w:rPr>
          <w:rFonts w:ascii="Times New Roman" w:eastAsia="SimSun" w:hAnsi="Times New Roman" w:cs="Times New Roman"/>
        </w:rPr>
        <w:t xml:space="preserve"> future revisions</w:t>
      </w:r>
      <w:r w:rsidR="009026EA">
        <w:rPr>
          <w:rFonts w:ascii="Times New Roman" w:eastAsia="SimSun" w:hAnsi="Times New Roman" w:cs="Times New Roman"/>
        </w:rPr>
        <w:t xml:space="preserve"> </w:t>
      </w:r>
      <w:r w:rsidRPr="003C2F84">
        <w:rPr>
          <w:rFonts w:ascii="Times New Roman" w:eastAsia="SimSun" w:hAnsi="Times New Roman" w:cs="Times New Roman"/>
        </w:rPr>
        <w:t>and editions of my book</w:t>
      </w:r>
      <w:r w:rsidR="00ED0B47">
        <w:rPr>
          <w:rFonts w:ascii="Times New Roman" w:eastAsia="SimSun" w:hAnsi="Times New Roman" w:cs="Times New Roman"/>
        </w:rPr>
        <w:t xml:space="preserve"> </w:t>
      </w:r>
      <w:r w:rsidR="00ED0B47" w:rsidRPr="004B03A7">
        <w:rPr>
          <w:rFonts w:ascii="Times New Roman" w:eastAsia="SimSun" w:hAnsi="Times New Roman" w:cs="Times New Roman"/>
        </w:rPr>
        <w:t xml:space="preserve">in any medium, such as in its electronic form (offline, online), for all translations in any foreign language, and for distribution throughout the world. </w:t>
      </w:r>
    </w:p>
    <w:p w14:paraId="37073682" w14:textId="186EC50A" w:rsidR="003C2F84" w:rsidRPr="003C2F84" w:rsidRDefault="003C2F84" w:rsidP="003C2F84">
      <w:pPr>
        <w:spacing w:line="200" w:lineRule="exact"/>
        <w:jc w:val="both"/>
        <w:rPr>
          <w:rFonts w:ascii="Times New Roman" w:eastAsia="SimSun" w:hAnsi="Times New Roman" w:cs="Times New Roman"/>
        </w:rPr>
      </w:pPr>
    </w:p>
    <w:p w14:paraId="2AC2F192"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  </w:t>
      </w:r>
    </w:p>
    <w:p w14:paraId="13BA2770" w14:textId="6AB824ED" w:rsidR="003C2F84" w:rsidRPr="003C2F84" w:rsidRDefault="002515F7" w:rsidP="003C2F84">
      <w:pPr>
        <w:spacing w:line="200" w:lineRule="exact"/>
        <w:jc w:val="both"/>
        <w:rPr>
          <w:rFonts w:ascii="Times New Roman" w:eastAsia="SimSun" w:hAnsi="Times New Roman" w:cs="Times New Roman"/>
        </w:rPr>
      </w:pPr>
      <w:r>
        <w:rPr>
          <w:rFonts w:ascii="Times New Roman" w:eastAsia="SimSun" w:hAnsi="Times New Roman" w:cs="Times New Roman"/>
        </w:rPr>
        <w:t>I</w:t>
      </w:r>
      <w:r w:rsidR="00ED0B47" w:rsidRPr="004B03A7">
        <w:rPr>
          <w:rFonts w:ascii="Times New Roman" w:eastAsia="SimSun" w:hAnsi="Times New Roman" w:cs="Times New Roman"/>
        </w:rPr>
        <w:t xml:space="preserve"> will e</w:t>
      </w:r>
      <w:r w:rsidR="00ED0B47">
        <w:rPr>
          <w:rFonts w:ascii="Times New Roman" w:eastAsia="SimSun" w:hAnsi="Times New Roman" w:cs="Times New Roman"/>
        </w:rPr>
        <w:t>nsure that f</w:t>
      </w:r>
      <w:r w:rsidR="003C2F84" w:rsidRPr="003C2F84">
        <w:rPr>
          <w:rFonts w:ascii="Times New Roman" w:eastAsia="SimSun" w:hAnsi="Times New Roman" w:cs="Times New Roman"/>
        </w:rPr>
        <w:t>ull attribution to the original source will be given.</w:t>
      </w:r>
    </w:p>
    <w:p w14:paraId="41FE4F5C" w14:textId="77777777" w:rsidR="00B96948" w:rsidRDefault="00B96948" w:rsidP="003C2F84">
      <w:pPr>
        <w:spacing w:line="200" w:lineRule="exact"/>
        <w:jc w:val="both"/>
        <w:rPr>
          <w:rFonts w:ascii="Times New Roman" w:eastAsia="SimSun" w:hAnsi="Times New Roman" w:cs="Times New Roman"/>
        </w:rPr>
      </w:pPr>
    </w:p>
    <w:p w14:paraId="31443D3D" w14:textId="77777777" w:rsidR="00ED0B47" w:rsidRDefault="00ED0B47" w:rsidP="00ED0B47">
      <w:pPr>
        <w:spacing w:line="200" w:lineRule="exact"/>
        <w:jc w:val="both"/>
        <w:rPr>
          <w:rFonts w:ascii="Times New Roman" w:eastAsia="SimSun" w:hAnsi="Times New Roman" w:cs="Times New Roman"/>
        </w:rPr>
      </w:pPr>
    </w:p>
    <w:p w14:paraId="78F33414" w14:textId="7F33244A" w:rsidR="00B96948" w:rsidRPr="00ED0B47" w:rsidRDefault="00ED0B47" w:rsidP="00ED0B47">
      <w:pPr>
        <w:spacing w:line="200" w:lineRule="exact"/>
        <w:jc w:val="both"/>
        <w:rPr>
          <w:rFonts w:ascii="Times New Roman" w:eastAsia="SimSun" w:hAnsi="Times New Roman" w:cs="Times New Roman"/>
          <w:b/>
          <w:color w:val="FF0000"/>
        </w:rPr>
      </w:pPr>
      <w:r w:rsidRPr="004B03A7">
        <w:rPr>
          <w:rFonts w:ascii="Times New Roman" w:eastAsia="SimSun" w:hAnsi="Times New Roman" w:cs="Times New Roman"/>
        </w:rPr>
        <w:t xml:space="preserve">Would you kindly grant permission for </w:t>
      </w:r>
      <w:r w:rsidR="002515F7">
        <w:rPr>
          <w:rFonts w:ascii="Times New Roman" w:eastAsia="SimSun" w:hAnsi="Times New Roman" w:cs="Times New Roman"/>
        </w:rPr>
        <w:t>my</w:t>
      </w:r>
      <w:r w:rsidRPr="004B03A7">
        <w:rPr>
          <w:rFonts w:ascii="Times New Roman" w:eastAsia="SimSun" w:hAnsi="Times New Roman" w:cs="Times New Roman"/>
        </w:rPr>
        <w:t xml:space="preserve"> original publication</w:t>
      </w:r>
      <w:r w:rsidR="00392B8F">
        <w:rPr>
          <w:rFonts w:ascii="Times New Roman" w:eastAsia="SimSun" w:hAnsi="Times New Roman" w:cs="Times New Roman"/>
        </w:rPr>
        <w:t>.</w:t>
      </w:r>
      <w:r w:rsidRPr="003C2F84">
        <w:rPr>
          <w:rFonts w:ascii="Times New Roman" w:eastAsia="SimSun" w:hAnsi="Times New Roman" w:cs="Times New Roman"/>
        </w:rPr>
        <w:t xml:space="preserve"> </w:t>
      </w:r>
      <w:r w:rsidR="003C2F84" w:rsidRPr="003C2F84">
        <w:rPr>
          <w:rFonts w:ascii="Times New Roman" w:eastAsia="SimSun" w:hAnsi="Times New Roman" w:cs="Times New Roman"/>
        </w:rPr>
        <w:t xml:space="preserve">If you are able to grant permission, please sign this letter </w:t>
      </w:r>
      <w:proofErr w:type="gramStart"/>
      <w:r w:rsidR="003C2F84" w:rsidRPr="003C2F84">
        <w:rPr>
          <w:rFonts w:ascii="Times New Roman" w:eastAsia="SimSun" w:hAnsi="Times New Roman" w:cs="Times New Roman"/>
        </w:rPr>
        <w:t>where</w:t>
      </w:r>
      <w:proofErr w:type="gramEnd"/>
      <w:r w:rsidR="003C2F84" w:rsidRPr="003C2F84">
        <w:rPr>
          <w:rFonts w:ascii="Times New Roman" w:eastAsia="SimSun" w:hAnsi="Times New Roman" w:cs="Times New Roman"/>
        </w:rPr>
        <w:t xml:space="preserve"> indicated below and return it to me </w:t>
      </w:r>
      <w:r w:rsidR="00B96948">
        <w:rPr>
          <w:rFonts w:ascii="Times New Roman" w:eastAsia="SimSun" w:hAnsi="Times New Roman" w:cs="Times New Roman"/>
        </w:rPr>
        <w:t xml:space="preserve">through email </w:t>
      </w:r>
      <w:r>
        <w:rPr>
          <w:rFonts w:ascii="Times New Roman" w:eastAsia="SimSun" w:hAnsi="Times New Roman" w:cs="Times New Roman"/>
        </w:rPr>
        <w:t xml:space="preserve">at </w:t>
      </w:r>
      <w:r w:rsidRPr="00ED0B47">
        <w:rPr>
          <w:rFonts w:ascii="Times New Roman" w:eastAsia="SimSun" w:hAnsi="Times New Roman" w:cs="Times New Roman"/>
          <w:b/>
          <w:color w:val="FF0000"/>
        </w:rPr>
        <w:t>[your email address]</w:t>
      </w:r>
      <w:r w:rsidRPr="00ED0B47">
        <w:rPr>
          <w:rFonts w:ascii="Times New Roman" w:eastAsia="SimSun" w:hAnsi="Times New Roman" w:cs="Times New Roman"/>
          <w:color w:val="FF0000"/>
        </w:rPr>
        <w:t xml:space="preserve"> </w:t>
      </w:r>
      <w:r w:rsidR="00B96948">
        <w:rPr>
          <w:rFonts w:ascii="Times New Roman" w:eastAsia="SimSun" w:hAnsi="Times New Roman" w:cs="Times New Roman"/>
        </w:rPr>
        <w:t>or fax</w:t>
      </w:r>
      <w:r>
        <w:rPr>
          <w:rFonts w:ascii="Times New Roman" w:eastAsia="SimSun" w:hAnsi="Times New Roman" w:cs="Times New Roman"/>
        </w:rPr>
        <w:t xml:space="preserve"> </w:t>
      </w:r>
      <w:r w:rsidRPr="00ED0B47">
        <w:rPr>
          <w:rFonts w:ascii="Times New Roman" w:eastAsia="SimSun" w:hAnsi="Times New Roman" w:cs="Times New Roman"/>
          <w:b/>
          <w:color w:val="FF0000"/>
        </w:rPr>
        <w:t>[your fax no]</w:t>
      </w:r>
      <w:r w:rsidR="00B96948" w:rsidRPr="00ED0B47">
        <w:rPr>
          <w:rFonts w:ascii="Times New Roman" w:eastAsia="SimSun" w:hAnsi="Times New Roman" w:cs="Times New Roman"/>
          <w:b/>
          <w:color w:val="FF0000"/>
        </w:rPr>
        <w:t>.</w:t>
      </w:r>
    </w:p>
    <w:p w14:paraId="1934B0EC" w14:textId="77777777" w:rsidR="00B96948" w:rsidRDefault="00B96948" w:rsidP="003C2F84">
      <w:pPr>
        <w:spacing w:line="200" w:lineRule="exact"/>
        <w:jc w:val="both"/>
        <w:rPr>
          <w:rFonts w:ascii="Times New Roman" w:eastAsia="SimSun" w:hAnsi="Times New Roman" w:cs="Times New Roman"/>
        </w:rPr>
      </w:pPr>
    </w:p>
    <w:p w14:paraId="2521CEDD" w14:textId="29DAF41F"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Thank you very much</w:t>
      </w:r>
      <w:r w:rsidR="00ED0B47">
        <w:rPr>
          <w:rFonts w:ascii="Times New Roman" w:eastAsia="SimSun" w:hAnsi="Times New Roman" w:cs="Times New Roman"/>
        </w:rPr>
        <w:t xml:space="preserve"> for your kind assistance</w:t>
      </w:r>
      <w:r w:rsidRPr="003C2F84">
        <w:rPr>
          <w:rFonts w:ascii="Times New Roman" w:eastAsia="SimSun" w:hAnsi="Times New Roman" w:cs="Times New Roman"/>
        </w:rPr>
        <w:t xml:space="preserve">. </w:t>
      </w:r>
    </w:p>
    <w:p w14:paraId="2DECA2C8" w14:textId="77777777" w:rsidR="00860815" w:rsidRDefault="00860815" w:rsidP="003C2F84">
      <w:pPr>
        <w:spacing w:line="200" w:lineRule="exact"/>
        <w:jc w:val="both"/>
        <w:rPr>
          <w:rFonts w:ascii="Times New Roman" w:eastAsia="SimSun" w:hAnsi="Times New Roman" w:cs="Times New Roman"/>
        </w:rPr>
      </w:pPr>
    </w:p>
    <w:p w14:paraId="6A2DA54D" w14:textId="77777777" w:rsidR="00860815" w:rsidRDefault="00860815" w:rsidP="003C2F84">
      <w:pPr>
        <w:spacing w:line="200" w:lineRule="exact"/>
        <w:jc w:val="both"/>
        <w:rPr>
          <w:rFonts w:ascii="Times New Roman" w:eastAsia="SimSun" w:hAnsi="Times New Roman" w:cs="Times New Roman"/>
        </w:rPr>
      </w:pPr>
    </w:p>
    <w:p w14:paraId="1D09C7D5"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Sincerely, </w:t>
      </w:r>
    </w:p>
    <w:p w14:paraId="1B43FE2A" w14:textId="77777777" w:rsidR="003C2F84" w:rsidRPr="00ED0B47" w:rsidRDefault="003C2F84" w:rsidP="003C2F84">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 xml:space="preserve">[Your name and signature] </w:t>
      </w:r>
    </w:p>
    <w:p w14:paraId="212368E4" w14:textId="77777777" w:rsidR="009026EA" w:rsidRDefault="009026EA" w:rsidP="003C2F84">
      <w:pPr>
        <w:spacing w:line="200" w:lineRule="exact"/>
        <w:jc w:val="both"/>
        <w:rPr>
          <w:rFonts w:ascii="Times New Roman" w:eastAsia="SimSun" w:hAnsi="Times New Roman" w:cs="Times New Roman"/>
        </w:rPr>
      </w:pPr>
    </w:p>
    <w:p w14:paraId="667BAC72" w14:textId="53EF5219" w:rsidR="009026EA" w:rsidRDefault="00860815" w:rsidP="003C2F84">
      <w:pPr>
        <w:spacing w:line="200" w:lineRule="exact"/>
        <w:jc w:val="both"/>
        <w:rPr>
          <w:rFonts w:ascii="Times New Roman" w:eastAsia="SimSun" w:hAnsi="Times New Roman" w:cs="Times New Roman"/>
        </w:rPr>
      </w:pPr>
      <w:r>
        <w:rPr>
          <w:rFonts w:ascii="Times New Roman" w:eastAsia="SimSun" w:hAnsi="Times New Roman" w:cs="Times New Roman"/>
        </w:rPr>
        <w:t>-------------------------------------------------------------------------------------------------------------------------------------</w:t>
      </w:r>
    </w:p>
    <w:p w14:paraId="7BE3BEB0" w14:textId="77777777" w:rsidR="00860815" w:rsidRDefault="00860815" w:rsidP="003C2F84">
      <w:pPr>
        <w:spacing w:line="200" w:lineRule="exact"/>
        <w:jc w:val="both"/>
        <w:rPr>
          <w:rFonts w:ascii="Times New Roman" w:eastAsia="SimSun" w:hAnsi="Times New Roman" w:cs="Times New Roman"/>
        </w:rPr>
      </w:pPr>
    </w:p>
    <w:p w14:paraId="5FBCF131" w14:textId="31938567" w:rsidR="003C2F84" w:rsidRPr="00FD0BCC" w:rsidRDefault="003C2F84" w:rsidP="003C2F84">
      <w:pPr>
        <w:spacing w:line="200" w:lineRule="exact"/>
        <w:jc w:val="both"/>
        <w:rPr>
          <w:rFonts w:ascii="Times New Roman" w:eastAsia="SimSun" w:hAnsi="Times New Roman" w:cs="Times New Roman"/>
          <w:b/>
          <w:bCs/>
        </w:rPr>
      </w:pPr>
      <w:r w:rsidRPr="00FD0BCC">
        <w:rPr>
          <w:rFonts w:ascii="Times New Roman" w:eastAsia="SimSun" w:hAnsi="Times New Roman" w:cs="Times New Roman"/>
          <w:b/>
          <w:bCs/>
        </w:rPr>
        <w:t>PERMISSION GRANTED FOR THE USE REQUESTED ABOVE:</w:t>
      </w:r>
    </w:p>
    <w:p w14:paraId="0371A128" w14:textId="77777777" w:rsidR="009026EA" w:rsidRDefault="009026EA" w:rsidP="003C2F84">
      <w:pPr>
        <w:spacing w:line="200" w:lineRule="exact"/>
        <w:jc w:val="both"/>
        <w:rPr>
          <w:rFonts w:ascii="Times New Roman" w:eastAsia="SimSun" w:hAnsi="Times New Roman" w:cs="Times New Roman"/>
        </w:rPr>
      </w:pPr>
    </w:p>
    <w:p w14:paraId="256BC933" w14:textId="0D7A3B50"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I have the authority to grant the permission requested above and</w:t>
      </w:r>
      <w:r w:rsidR="009026EA">
        <w:rPr>
          <w:rFonts w:ascii="Times New Roman" w:eastAsia="SimSun" w:hAnsi="Times New Roman" w:cs="Times New Roman"/>
        </w:rPr>
        <w:t xml:space="preserve"> </w:t>
      </w:r>
      <w:r w:rsidRPr="003C2F84">
        <w:rPr>
          <w:rFonts w:ascii="Times New Roman" w:eastAsia="SimSun" w:hAnsi="Times New Roman" w:cs="Times New Roman"/>
        </w:rPr>
        <w:t>hereby grant permission</w:t>
      </w:r>
      <w:r w:rsidR="009026EA">
        <w:rPr>
          <w:rFonts w:ascii="Times New Roman" w:eastAsia="SimSun" w:hAnsi="Times New Roman" w:cs="Times New Roman"/>
        </w:rPr>
        <w:t xml:space="preserve"> </w:t>
      </w:r>
      <w:r w:rsidRPr="003C2F84">
        <w:rPr>
          <w:rFonts w:ascii="Times New Roman" w:eastAsia="SimSun" w:hAnsi="Times New Roman" w:cs="Times New Roman"/>
        </w:rPr>
        <w:t>for</w:t>
      </w:r>
      <w:r w:rsidR="009026EA">
        <w:rPr>
          <w:rFonts w:ascii="Times New Roman" w:eastAsia="SimSun" w:hAnsi="Times New Roman" w:cs="Times New Roman"/>
        </w:rPr>
        <w:t xml:space="preserve"> </w:t>
      </w:r>
      <w:r w:rsidRPr="003C2F84">
        <w:rPr>
          <w:rFonts w:ascii="Times New Roman" w:eastAsia="SimSun" w:hAnsi="Times New Roman" w:cs="Times New Roman"/>
        </w:rPr>
        <w:t>use of the</w:t>
      </w:r>
      <w:r w:rsidR="009026EA">
        <w:rPr>
          <w:rFonts w:ascii="Times New Roman" w:eastAsia="SimSun" w:hAnsi="Times New Roman" w:cs="Times New Roman"/>
        </w:rPr>
        <w:t xml:space="preserve"> </w:t>
      </w:r>
      <w:r w:rsidRPr="003C2F84">
        <w:rPr>
          <w:rFonts w:ascii="Times New Roman" w:eastAsia="SimSun" w:hAnsi="Times New Roman" w:cs="Times New Roman"/>
        </w:rPr>
        <w:t>above-</w:t>
      </w:r>
    </w:p>
    <w:p w14:paraId="3312786E" w14:textId="254213B4"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referenced material in the manner described</w:t>
      </w:r>
      <w:r w:rsidR="009026EA">
        <w:rPr>
          <w:rFonts w:ascii="Times New Roman" w:eastAsia="SimSun" w:hAnsi="Times New Roman" w:cs="Times New Roman"/>
        </w:rPr>
        <w:t>.</w:t>
      </w:r>
    </w:p>
    <w:p w14:paraId="66A2E016"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w:t>
      </w:r>
    </w:p>
    <w:p w14:paraId="540CD1D4" w14:textId="7FC9447B" w:rsidR="00827483"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__</w:t>
      </w:r>
    </w:p>
    <w:p w14:paraId="67552DAC" w14:textId="77777777" w:rsidR="00827483" w:rsidRDefault="00827483" w:rsidP="003C2F84">
      <w:pPr>
        <w:spacing w:line="200" w:lineRule="exact"/>
        <w:jc w:val="both"/>
        <w:rPr>
          <w:rFonts w:ascii="Times New Roman" w:eastAsia="SimSun" w:hAnsi="Times New Roman" w:cs="Times New Roman"/>
        </w:rPr>
      </w:pPr>
    </w:p>
    <w:p w14:paraId="117B9AD0"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w:t>
      </w:r>
    </w:p>
    <w:p w14:paraId="4DEEE9D7" w14:textId="2D0F2328"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Signature of copyright holder</w:t>
      </w:r>
      <w:r w:rsidR="009026EA">
        <w:rPr>
          <w:rFonts w:ascii="Times New Roman" w:eastAsia="SimSun" w:hAnsi="Times New Roman" w:cs="Times New Roman"/>
        </w:rPr>
        <w:tab/>
        <w:t>……………………………………………</w:t>
      </w:r>
      <w:proofErr w:type="gramStart"/>
      <w:r w:rsidR="009026EA">
        <w:rPr>
          <w:rFonts w:ascii="Times New Roman" w:eastAsia="SimSun" w:hAnsi="Times New Roman" w:cs="Times New Roman"/>
        </w:rPr>
        <w:t>…..</w:t>
      </w:r>
      <w:proofErr w:type="gramEnd"/>
    </w:p>
    <w:p w14:paraId="618DB37F"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142BF98A" w14:textId="302C7069"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Name of copyright holder</w:t>
      </w:r>
      <w:r w:rsidR="009026EA">
        <w:rPr>
          <w:rFonts w:ascii="Times New Roman" w:eastAsia="SimSun" w:hAnsi="Times New Roman" w:cs="Times New Roman"/>
        </w:rPr>
        <w:tab/>
        <w:t>……………………………………………</w:t>
      </w:r>
      <w:proofErr w:type="gramStart"/>
      <w:r w:rsidR="009026EA">
        <w:rPr>
          <w:rFonts w:ascii="Times New Roman" w:eastAsia="SimSun" w:hAnsi="Times New Roman" w:cs="Times New Roman"/>
        </w:rPr>
        <w:t>…..</w:t>
      </w:r>
      <w:proofErr w:type="gramEnd"/>
    </w:p>
    <w:p w14:paraId="7610D3E8" w14:textId="77777777" w:rsidR="003C2F84" w:rsidRP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1FFB5572" w14:textId="15BD3DFF" w:rsidR="003C2F84" w:rsidRDefault="003C2F84" w:rsidP="003C2F84">
      <w:pPr>
        <w:spacing w:line="200" w:lineRule="exact"/>
        <w:jc w:val="both"/>
        <w:rPr>
          <w:rFonts w:ascii="Times New Roman" w:eastAsia="SimSun" w:hAnsi="Times New Roman" w:cs="Times New Roman"/>
        </w:rPr>
      </w:pPr>
      <w:r w:rsidRPr="003C2F84">
        <w:rPr>
          <w:rFonts w:ascii="Times New Roman" w:eastAsia="SimSun" w:hAnsi="Times New Roman" w:cs="Times New Roman"/>
        </w:rPr>
        <w:t>Address of copyright holder</w:t>
      </w:r>
      <w:r w:rsidR="009026EA">
        <w:rPr>
          <w:rFonts w:ascii="Times New Roman" w:eastAsia="SimSun" w:hAnsi="Times New Roman" w:cs="Times New Roman"/>
        </w:rPr>
        <w:tab/>
        <w:t>………………………………………………...</w:t>
      </w:r>
    </w:p>
    <w:p w14:paraId="654DB453" w14:textId="77777777" w:rsidR="009026EA" w:rsidRDefault="009026EA" w:rsidP="003C2F84">
      <w:pPr>
        <w:spacing w:line="200" w:lineRule="exact"/>
        <w:jc w:val="both"/>
        <w:rPr>
          <w:rFonts w:ascii="Times New Roman" w:eastAsia="SimSun" w:hAnsi="Times New Roman" w:cs="Times New Roman"/>
        </w:rPr>
      </w:pPr>
    </w:p>
    <w:p w14:paraId="710BCB6F" w14:textId="1A37719A" w:rsidR="009026EA" w:rsidRDefault="009026EA" w:rsidP="003C2F84">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5C0DDFCF" w14:textId="0848A6C6" w:rsidR="009026EA" w:rsidRDefault="009026EA" w:rsidP="003C2F84">
      <w:pPr>
        <w:spacing w:line="200" w:lineRule="exact"/>
        <w:jc w:val="both"/>
        <w:rPr>
          <w:rFonts w:ascii="Times New Roman" w:eastAsia="SimSun" w:hAnsi="Times New Roman" w:cs="Times New Roman"/>
        </w:rPr>
      </w:pPr>
    </w:p>
    <w:p w14:paraId="66329E45" w14:textId="749FFF40" w:rsidR="009026EA" w:rsidRDefault="009026EA" w:rsidP="003C2F84">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23B19E70" w14:textId="77777777" w:rsidR="009026EA" w:rsidRDefault="009026EA" w:rsidP="003C2F84">
      <w:pPr>
        <w:spacing w:line="200" w:lineRule="exact"/>
        <w:jc w:val="both"/>
        <w:rPr>
          <w:rFonts w:ascii="Times New Roman" w:eastAsia="SimSun" w:hAnsi="Times New Roman" w:cs="Times New Roman"/>
        </w:rPr>
      </w:pPr>
    </w:p>
    <w:p w14:paraId="7B2DF7F4" w14:textId="08796AA9" w:rsidR="009E4B2C" w:rsidRDefault="003C2F84" w:rsidP="00B96948">
      <w:pPr>
        <w:spacing w:line="200" w:lineRule="exact"/>
        <w:jc w:val="both"/>
        <w:rPr>
          <w:rFonts w:ascii="Times New Roman" w:eastAsia="SimSun" w:hAnsi="Times New Roman" w:cs="Times New Roman"/>
        </w:rPr>
      </w:pPr>
      <w:r w:rsidRPr="003C2F84">
        <w:rPr>
          <w:rFonts w:ascii="Times New Roman" w:eastAsia="SimSun" w:hAnsi="Times New Roman" w:cs="Times New Roman"/>
        </w:rPr>
        <w:t>Date</w:t>
      </w:r>
      <w:r w:rsidR="009026EA">
        <w:rPr>
          <w:rFonts w:ascii="Times New Roman" w:eastAsia="SimSun" w:hAnsi="Times New Roman" w:cs="Times New Roman"/>
        </w:rPr>
        <w:tab/>
      </w:r>
      <w:r w:rsidR="009026EA">
        <w:rPr>
          <w:rFonts w:ascii="Times New Roman" w:eastAsia="SimSun" w:hAnsi="Times New Roman" w:cs="Times New Roman"/>
        </w:rPr>
        <w:tab/>
      </w:r>
      <w:r w:rsidR="009026EA">
        <w:rPr>
          <w:rFonts w:ascii="Times New Roman" w:eastAsia="SimSun" w:hAnsi="Times New Roman" w:cs="Times New Roman"/>
        </w:rPr>
        <w:tab/>
      </w:r>
      <w:r w:rsidR="009026EA">
        <w:rPr>
          <w:rFonts w:ascii="Times New Roman" w:eastAsia="SimSun" w:hAnsi="Times New Roman" w:cs="Times New Roman"/>
        </w:rPr>
        <w:tab/>
        <w:t>…………………………………………………</w:t>
      </w:r>
    </w:p>
    <w:p w14:paraId="34FD9948" w14:textId="77777777" w:rsidR="009E4B2C" w:rsidRDefault="009E4B2C">
      <w:pPr>
        <w:rPr>
          <w:rFonts w:ascii="Times New Roman" w:eastAsia="SimSun" w:hAnsi="Times New Roman" w:cs="Times New Roman"/>
        </w:rPr>
      </w:pPr>
      <w:r>
        <w:rPr>
          <w:rFonts w:ascii="Times New Roman" w:eastAsia="SimSun" w:hAnsi="Times New Roman" w:cs="Times New Roman"/>
        </w:rPr>
        <w:br w:type="page"/>
      </w:r>
    </w:p>
    <w:p w14:paraId="22ADD276" w14:textId="77777777" w:rsidR="009E4B2C" w:rsidRDefault="009E4B2C" w:rsidP="009E4B2C">
      <w:pPr>
        <w:jc w:val="center"/>
        <w:rPr>
          <w:rFonts w:ascii="Calibri" w:eastAsia="Times New Roman" w:hAnsi="Calibri" w:cs="Times New Roman"/>
          <w:b/>
          <w:sz w:val="28"/>
          <w:szCs w:val="28"/>
        </w:rPr>
      </w:pPr>
    </w:p>
    <w:p w14:paraId="7FEE285C" w14:textId="4B4FA864" w:rsidR="009E4B2C" w:rsidRPr="009E4B2C" w:rsidRDefault="001E12BD" w:rsidP="009E4B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2: </w:t>
      </w:r>
      <w:r w:rsidR="00FD0BCC">
        <w:rPr>
          <w:rFonts w:ascii="Times New Roman" w:eastAsia="Times New Roman" w:hAnsi="Times New Roman" w:cs="Times New Roman"/>
          <w:b/>
          <w:sz w:val="24"/>
          <w:szCs w:val="24"/>
        </w:rPr>
        <w:t xml:space="preserve">Sample of </w:t>
      </w:r>
      <w:bookmarkStart w:id="1" w:name="_Hlk89559401"/>
      <w:r w:rsidR="009E4B2C" w:rsidRPr="009E4B2C">
        <w:rPr>
          <w:rFonts w:ascii="Times New Roman" w:eastAsia="Times New Roman" w:hAnsi="Times New Roman" w:cs="Times New Roman"/>
          <w:b/>
          <w:sz w:val="24"/>
          <w:szCs w:val="24"/>
        </w:rPr>
        <w:t>PERMISSION REQUEST LETTER TO PUBLISH COPYRIGHTED IMAGE</w:t>
      </w:r>
      <w:bookmarkEnd w:id="1"/>
    </w:p>
    <w:p w14:paraId="6E8F3D04" w14:textId="77777777" w:rsidR="009E4B2C" w:rsidRPr="009E4B2C" w:rsidRDefault="009E4B2C" w:rsidP="009E4B2C">
      <w:pPr>
        <w:rPr>
          <w:rFonts w:ascii="Calibri" w:eastAsia="Times New Roman" w:hAnsi="Calibri" w:cs="Times New Roman"/>
          <w:sz w:val="24"/>
          <w:szCs w:val="24"/>
        </w:rPr>
      </w:pPr>
    </w:p>
    <w:p w14:paraId="50B4160D" w14:textId="77777777" w:rsidR="009E4B2C" w:rsidRPr="00046696" w:rsidRDefault="009E4B2C" w:rsidP="009E4B2C">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[Name</w:t>
      </w:r>
      <w:r>
        <w:rPr>
          <w:rFonts w:ascii="Arial" w:eastAsia="SimSun" w:hAnsi="Arial" w:cs="Arial"/>
          <w:b/>
          <w:color w:val="FF0000"/>
          <w:sz w:val="18"/>
          <w:szCs w:val="18"/>
        </w:rPr>
        <w:t xml:space="preserve"> of Author/Editor</w:t>
      </w:r>
      <w:r w:rsidRPr="00046696">
        <w:rPr>
          <w:rFonts w:ascii="Arial" w:eastAsia="SimSun" w:hAnsi="Arial" w:cs="Arial"/>
          <w:b/>
          <w:color w:val="FF0000"/>
          <w:sz w:val="18"/>
          <w:szCs w:val="18"/>
        </w:rPr>
        <w:t xml:space="preserve">] </w:t>
      </w:r>
    </w:p>
    <w:p w14:paraId="27BECF36" w14:textId="77777777" w:rsidR="009E4B2C" w:rsidRPr="00046696" w:rsidRDefault="009E4B2C" w:rsidP="009E4B2C">
      <w:pPr>
        <w:spacing w:line="200" w:lineRule="exact"/>
        <w:rPr>
          <w:rFonts w:ascii="Arial" w:eastAsia="SimSun" w:hAnsi="Arial" w:cs="Arial"/>
          <w:b/>
          <w:color w:val="FF0000"/>
          <w:sz w:val="18"/>
          <w:szCs w:val="18"/>
        </w:rPr>
      </w:pPr>
      <w:r w:rsidRPr="00046696">
        <w:rPr>
          <w:rFonts w:ascii="Arial" w:eastAsia="SimSun" w:hAnsi="Arial" w:cs="Arial"/>
          <w:b/>
          <w:color w:val="FF0000"/>
          <w:sz w:val="18"/>
          <w:szCs w:val="18"/>
        </w:rPr>
        <w:t>[</w:t>
      </w:r>
      <w:r>
        <w:rPr>
          <w:rFonts w:ascii="Arial" w:eastAsia="SimSun" w:hAnsi="Arial" w:cs="Arial"/>
          <w:b/>
          <w:color w:val="FF0000"/>
          <w:sz w:val="18"/>
          <w:szCs w:val="18"/>
        </w:rPr>
        <w:t>R</w:t>
      </w:r>
      <w:r w:rsidRPr="00046696">
        <w:rPr>
          <w:rFonts w:ascii="Arial" w:eastAsia="SimSun" w:hAnsi="Arial" w:cs="Arial"/>
          <w:b/>
          <w:color w:val="FF0000"/>
          <w:sz w:val="18"/>
          <w:szCs w:val="18"/>
        </w:rPr>
        <w:t>eturn address]</w:t>
      </w:r>
    </w:p>
    <w:p w14:paraId="5E1FFFF7" w14:textId="77777777" w:rsidR="009E4B2C" w:rsidRDefault="009E4B2C" w:rsidP="009E4B2C">
      <w:pPr>
        <w:spacing w:line="200" w:lineRule="exact"/>
        <w:rPr>
          <w:rFonts w:ascii="Arial" w:eastAsia="SimSun" w:hAnsi="Arial" w:cs="Arial"/>
          <w:b/>
          <w:color w:val="FF0000"/>
          <w:sz w:val="18"/>
          <w:szCs w:val="18"/>
        </w:rPr>
      </w:pPr>
      <w:r>
        <w:rPr>
          <w:rFonts w:ascii="Arial" w:eastAsia="SimSun" w:hAnsi="Arial" w:cs="Arial"/>
          <w:b/>
          <w:color w:val="FF0000"/>
          <w:sz w:val="18"/>
          <w:szCs w:val="18"/>
        </w:rPr>
        <w:t>[Tel No, Fax No]</w:t>
      </w:r>
    </w:p>
    <w:p w14:paraId="0CAB8D29" w14:textId="77777777" w:rsidR="009E4B2C" w:rsidRDefault="009E4B2C" w:rsidP="009E4B2C">
      <w:pPr>
        <w:spacing w:line="200" w:lineRule="exact"/>
        <w:rPr>
          <w:rFonts w:ascii="Arial" w:eastAsia="SimSun" w:hAnsi="Arial" w:cs="Arial"/>
          <w:b/>
          <w:color w:val="FF0000"/>
          <w:sz w:val="18"/>
          <w:szCs w:val="18"/>
        </w:rPr>
      </w:pPr>
      <w:r>
        <w:rPr>
          <w:rFonts w:ascii="Arial" w:eastAsia="SimSun" w:hAnsi="Arial" w:cs="Arial"/>
          <w:b/>
          <w:color w:val="FF0000"/>
          <w:sz w:val="18"/>
          <w:szCs w:val="18"/>
        </w:rPr>
        <w:t>[Email address]</w:t>
      </w:r>
    </w:p>
    <w:p w14:paraId="2C531CFC" w14:textId="77777777" w:rsidR="009E4B2C" w:rsidRPr="003C2F84" w:rsidRDefault="009E4B2C" w:rsidP="009E4B2C">
      <w:pPr>
        <w:spacing w:line="200" w:lineRule="exact"/>
        <w:rPr>
          <w:rFonts w:ascii="Times New Roman" w:eastAsia="SimSun" w:hAnsi="Times New Roman" w:cs="Times New Roman"/>
        </w:rPr>
      </w:pPr>
      <w:r w:rsidRPr="00046696">
        <w:rPr>
          <w:rFonts w:ascii="Arial" w:eastAsia="SimSun" w:hAnsi="Arial" w:cs="Arial"/>
          <w:b/>
          <w:color w:val="FF0000"/>
          <w:sz w:val="18"/>
          <w:szCs w:val="18"/>
        </w:rPr>
        <w:t>[Date</w:t>
      </w:r>
      <w:r w:rsidRPr="003C2F84">
        <w:rPr>
          <w:rFonts w:ascii="Times New Roman" w:eastAsia="SimSun" w:hAnsi="Times New Roman" w:cs="Times New Roman"/>
        </w:rPr>
        <w:t xml:space="preserve"> </w:t>
      </w:r>
    </w:p>
    <w:p w14:paraId="0B8BC724" w14:textId="77777777" w:rsidR="009E4B2C" w:rsidRPr="003C2F84" w:rsidRDefault="009E4B2C" w:rsidP="009E4B2C">
      <w:pPr>
        <w:spacing w:line="200" w:lineRule="exact"/>
        <w:rPr>
          <w:rFonts w:ascii="Times New Roman" w:eastAsia="SimSun" w:hAnsi="Times New Roman" w:cs="Times New Roman"/>
        </w:rPr>
      </w:pPr>
    </w:p>
    <w:p w14:paraId="0C637085" w14:textId="72AAA6A3" w:rsidR="009E4B2C" w:rsidRPr="00ED0B47" w:rsidRDefault="009E4B2C" w:rsidP="009E4B2C">
      <w:pPr>
        <w:spacing w:line="200" w:lineRule="exact"/>
        <w:jc w:val="both"/>
        <w:rPr>
          <w:rFonts w:ascii="Arial" w:eastAsia="SimSun" w:hAnsi="Arial" w:cs="Arial"/>
          <w:b/>
          <w:color w:val="FF0000"/>
          <w:sz w:val="20"/>
          <w:szCs w:val="20"/>
        </w:rPr>
      </w:pPr>
      <w:r w:rsidRPr="004B03A7">
        <w:rPr>
          <w:rFonts w:ascii="Times New Roman" w:eastAsia="SimSun" w:hAnsi="Times New Roman" w:cs="Times New Roman"/>
        </w:rPr>
        <w:t xml:space="preserve">To: </w:t>
      </w:r>
      <w:r w:rsidRPr="00ED0B47">
        <w:rPr>
          <w:rFonts w:ascii="Arial" w:eastAsia="SimSun" w:hAnsi="Arial" w:cs="Arial"/>
          <w:b/>
          <w:color w:val="FF0000"/>
          <w:sz w:val="20"/>
          <w:szCs w:val="20"/>
        </w:rPr>
        <w:t xml:space="preserve">[Please enter here the name and address of the </w:t>
      </w:r>
      <w:r>
        <w:rPr>
          <w:rFonts w:ascii="Arial" w:eastAsia="SimSun" w:hAnsi="Arial" w:cs="Arial"/>
          <w:b/>
          <w:color w:val="FF0000"/>
          <w:sz w:val="20"/>
          <w:szCs w:val="20"/>
        </w:rPr>
        <w:t>copy</w:t>
      </w:r>
      <w:r w:rsidRPr="00ED0B47">
        <w:rPr>
          <w:rFonts w:ascii="Arial" w:eastAsia="SimSun" w:hAnsi="Arial" w:cs="Arial"/>
          <w:b/>
          <w:color w:val="FF0000"/>
          <w:sz w:val="20"/>
          <w:szCs w:val="20"/>
        </w:rPr>
        <w:t xml:space="preserve">rights owner of the </w:t>
      </w:r>
      <w:r>
        <w:rPr>
          <w:rFonts w:ascii="Arial" w:eastAsia="SimSun" w:hAnsi="Arial" w:cs="Arial"/>
          <w:b/>
          <w:color w:val="FF0000"/>
          <w:sz w:val="20"/>
          <w:szCs w:val="20"/>
        </w:rPr>
        <w:t>image</w:t>
      </w:r>
      <w:r w:rsidRPr="00ED0B47">
        <w:rPr>
          <w:rFonts w:ascii="Arial" w:eastAsia="SimSun" w:hAnsi="Arial" w:cs="Arial"/>
          <w:b/>
          <w:color w:val="FF0000"/>
          <w:sz w:val="20"/>
          <w:szCs w:val="20"/>
        </w:rPr>
        <w:t xml:space="preserve"> mentioned below. Usually this is the publisher of your source publication</w:t>
      </w:r>
      <w:r>
        <w:rPr>
          <w:rFonts w:ascii="Arial" w:eastAsia="SimSun" w:hAnsi="Arial" w:cs="Arial"/>
          <w:b/>
          <w:color w:val="FF0000"/>
          <w:sz w:val="20"/>
          <w:szCs w:val="20"/>
        </w:rPr>
        <w:t>.</w:t>
      </w:r>
      <w:r w:rsidRPr="00ED0B47">
        <w:rPr>
          <w:rFonts w:ascii="Arial" w:eastAsia="SimSun" w:hAnsi="Arial" w:cs="Arial"/>
          <w:b/>
          <w:color w:val="FF0000"/>
          <w:sz w:val="20"/>
          <w:szCs w:val="20"/>
        </w:rPr>
        <w:t xml:space="preserve"> Please check the copyright notice of the source publication or the copyright given in the illustration or in the figure caption.] </w:t>
      </w:r>
    </w:p>
    <w:p w14:paraId="5DE059E2" w14:textId="77777777" w:rsidR="009E4B2C" w:rsidRPr="003C2F84" w:rsidRDefault="009E4B2C" w:rsidP="009E4B2C">
      <w:pPr>
        <w:spacing w:line="200" w:lineRule="exact"/>
        <w:rPr>
          <w:rFonts w:ascii="Times New Roman" w:eastAsia="SimSun" w:hAnsi="Times New Roman" w:cs="Times New Roman"/>
        </w:rPr>
      </w:pPr>
    </w:p>
    <w:p w14:paraId="02E51C74"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Dear </w:t>
      </w:r>
      <w:r>
        <w:rPr>
          <w:rFonts w:ascii="Times New Roman" w:eastAsia="SimSun" w:hAnsi="Times New Roman" w:cs="Times New Roman"/>
        </w:rPr>
        <w:t>Sir/Madam,</w:t>
      </w:r>
      <w:r w:rsidRPr="003C2F84">
        <w:rPr>
          <w:rFonts w:ascii="Times New Roman" w:eastAsia="SimSun" w:hAnsi="Times New Roman" w:cs="Times New Roman"/>
        </w:rPr>
        <w:t xml:space="preserve"> </w:t>
      </w:r>
    </w:p>
    <w:p w14:paraId="0824BC5D" w14:textId="77777777" w:rsidR="009E4B2C" w:rsidRDefault="009E4B2C" w:rsidP="009E4B2C">
      <w:pPr>
        <w:rPr>
          <w:rFonts w:ascii="Calibri" w:eastAsia="Times New Roman" w:hAnsi="Calibri" w:cs="Times New Roman"/>
          <w:sz w:val="24"/>
          <w:szCs w:val="24"/>
        </w:rPr>
      </w:pPr>
    </w:p>
    <w:p w14:paraId="4FAE8FEC" w14:textId="63FB5347" w:rsidR="00252DBA"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I am writing a scholarly book, entitled </w:t>
      </w:r>
      <w:proofErr w:type="gramStart"/>
      <w:r>
        <w:rPr>
          <w:rFonts w:ascii="Times New Roman" w:eastAsia="SimSun" w:hAnsi="Times New Roman" w:cs="Times New Roman"/>
        </w:rPr>
        <w:t xml:space="preserve">“ </w:t>
      </w:r>
      <w:r w:rsidRPr="00ED0B47">
        <w:rPr>
          <w:rFonts w:ascii="Times New Roman" w:eastAsia="SimSun" w:hAnsi="Times New Roman" w:cs="Times New Roman"/>
          <w:b/>
        </w:rPr>
        <w:t>…</w:t>
      </w:r>
      <w:proofErr w:type="gramEnd"/>
      <w:r w:rsidRPr="00ED0B47">
        <w:rPr>
          <w:rFonts w:ascii="Times New Roman" w:eastAsia="SimSun" w:hAnsi="Times New Roman" w:cs="Times New Roman"/>
          <w:b/>
        </w:rPr>
        <w:t>………</w:t>
      </w:r>
      <w:r w:rsidRPr="00ED0B47">
        <w:rPr>
          <w:rFonts w:ascii="Times New Roman" w:eastAsia="SimSun" w:hAnsi="Times New Roman" w:cs="Times New Roman"/>
          <w:b/>
          <w:color w:val="FF0000"/>
        </w:rPr>
        <w:t>[your full book title</w:t>
      </w:r>
      <w:r w:rsidRPr="002515F7">
        <w:rPr>
          <w:rFonts w:ascii="Times New Roman" w:eastAsia="SimSun" w:hAnsi="Times New Roman" w:cs="Times New Roman"/>
          <w:color w:val="FF0000"/>
        </w:rPr>
        <w:t>]</w:t>
      </w:r>
      <w:r>
        <w:rPr>
          <w:rFonts w:ascii="Times New Roman" w:eastAsia="SimSun" w:hAnsi="Times New Roman" w:cs="Times New Roman"/>
        </w:rPr>
        <w:t>………………………………………………………….</w:t>
      </w:r>
      <w:r w:rsidRPr="003C2F84">
        <w:rPr>
          <w:rFonts w:ascii="Times New Roman" w:eastAsia="SimSun" w:hAnsi="Times New Roman" w:cs="Times New Roman"/>
        </w:rPr>
        <w:t xml:space="preserve"> </w:t>
      </w:r>
      <w:r>
        <w:rPr>
          <w:rFonts w:ascii="Times New Roman" w:eastAsia="SimSun" w:hAnsi="Times New Roman" w:cs="Times New Roman"/>
        </w:rPr>
        <w:t xml:space="preserve">” to be published by </w:t>
      </w:r>
      <w:proofErr w:type="spellStart"/>
      <w:r>
        <w:rPr>
          <w:rFonts w:ascii="Times New Roman" w:eastAsia="SimSun" w:hAnsi="Times New Roman" w:cs="Times New Roman"/>
        </w:rPr>
        <w:t>Uniten</w:t>
      </w:r>
      <w:proofErr w:type="spellEnd"/>
      <w:r>
        <w:rPr>
          <w:rFonts w:ascii="Times New Roman" w:eastAsia="SimSun" w:hAnsi="Times New Roman" w:cs="Times New Roman"/>
        </w:rPr>
        <w:t xml:space="preserve"> Press, </w:t>
      </w:r>
      <w:proofErr w:type="spellStart"/>
      <w:r>
        <w:rPr>
          <w:rFonts w:ascii="Times New Roman" w:eastAsia="SimSun" w:hAnsi="Times New Roman" w:cs="Times New Roman"/>
        </w:rPr>
        <w:t>Universiti</w:t>
      </w:r>
      <w:proofErr w:type="spellEnd"/>
      <w:r>
        <w:rPr>
          <w:rFonts w:ascii="Times New Roman" w:eastAsia="SimSun" w:hAnsi="Times New Roman" w:cs="Times New Roman"/>
        </w:rPr>
        <w:t xml:space="preserve"> Tenaga Nasional</w:t>
      </w:r>
      <w:r w:rsidRPr="003C2F84">
        <w:rPr>
          <w:rFonts w:ascii="Times New Roman" w:eastAsia="SimSun" w:hAnsi="Times New Roman" w:cs="Times New Roman"/>
        </w:rPr>
        <w:t xml:space="preserve"> and would like </w:t>
      </w:r>
      <w:r>
        <w:rPr>
          <w:rFonts w:ascii="Times New Roman" w:eastAsia="SimSun" w:hAnsi="Times New Roman" w:cs="Times New Roman"/>
        </w:rPr>
        <w:t xml:space="preserve">to request </w:t>
      </w:r>
      <w:r w:rsidRPr="003C2F84">
        <w:rPr>
          <w:rFonts w:ascii="Times New Roman" w:eastAsia="SimSun" w:hAnsi="Times New Roman" w:cs="Times New Roman"/>
        </w:rPr>
        <w:t>your permission to use in the book the following</w:t>
      </w:r>
      <w:r>
        <w:rPr>
          <w:rFonts w:ascii="Times New Roman" w:eastAsia="SimSun" w:hAnsi="Times New Roman" w:cs="Times New Roman"/>
        </w:rPr>
        <w:t xml:space="preserve"> image</w:t>
      </w:r>
      <w:r w:rsidRPr="004B03A7">
        <w:rPr>
          <w:rFonts w:ascii="Times New Roman" w:eastAsia="SimSun" w:hAnsi="Times New Roman" w:cs="Times New Roman"/>
        </w:rPr>
        <w:t xml:space="preserve"> described below from your publication(s) as follows: </w:t>
      </w:r>
    </w:p>
    <w:p w14:paraId="32A78BD6" w14:textId="77777777" w:rsidR="009E4B2C" w:rsidRPr="009E4B2C" w:rsidRDefault="009E4B2C" w:rsidP="009E4B2C">
      <w:pPr>
        <w:jc w:val="both"/>
        <w:rPr>
          <w:rFonts w:ascii="Times New Roman" w:eastAsia="Times New Roman" w:hAnsi="Times New Roman" w:cs="Times New Roman"/>
          <w:sz w:val="24"/>
          <w:szCs w:val="24"/>
        </w:rPr>
      </w:pPr>
    </w:p>
    <w:p w14:paraId="60AC61BD" w14:textId="77777777" w:rsidR="009E4B2C" w:rsidRDefault="009E4B2C" w:rsidP="009E4B2C">
      <w:pPr>
        <w:jc w:val="both"/>
        <w:rPr>
          <w:rFonts w:ascii="Times New Roman" w:eastAsia="Times New Roman" w:hAnsi="Times New Roman" w:cs="Times New Roman"/>
          <w:sz w:val="24"/>
          <w:szCs w:val="24"/>
        </w:rPr>
      </w:pPr>
      <w:r w:rsidRPr="009E4B2C">
        <w:rPr>
          <w:rFonts w:ascii="Times New Roman" w:eastAsia="Times New Roman" w:hAnsi="Times New Roman" w:cs="Times New Roman"/>
          <w:sz w:val="24"/>
          <w:szCs w:val="24"/>
        </w:rPr>
        <w:t>[</w:t>
      </w:r>
      <w:r w:rsidRPr="009E4B2C">
        <w:rPr>
          <w:rFonts w:ascii="Times New Roman" w:eastAsia="Times New Roman" w:hAnsi="Times New Roman" w:cs="Times New Roman"/>
          <w:i/>
          <w:color w:val="FF0000"/>
          <w:sz w:val="24"/>
          <w:szCs w:val="24"/>
        </w:rPr>
        <w:t>list here the copyrighted images for which you are requesting permission</w:t>
      </w:r>
      <w:r w:rsidRPr="009E4B2C">
        <w:rPr>
          <w:rFonts w:ascii="Times New Roman" w:eastAsia="Times New Roman" w:hAnsi="Times New Roman" w:cs="Times New Roman"/>
          <w:sz w:val="24"/>
          <w:szCs w:val="24"/>
        </w:rPr>
        <w:t xml:space="preserve">].  </w:t>
      </w:r>
    </w:p>
    <w:p w14:paraId="680424F0" w14:textId="71DDA4E9" w:rsidR="002515F7" w:rsidRPr="009E4B2C" w:rsidRDefault="002515F7" w:rsidP="009E4B2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515F7">
        <w:rPr>
          <w:rFonts w:ascii="Times New Roman" w:eastAsia="Times New Roman" w:hAnsi="Times New Roman" w:cs="Times New Roman"/>
          <w:i/>
          <w:color w:val="FF0000"/>
          <w:sz w:val="24"/>
          <w:szCs w:val="24"/>
        </w:rPr>
        <w:t>source of the copyrighted images</w:t>
      </w:r>
      <w:r>
        <w:rPr>
          <w:rFonts w:ascii="Times New Roman" w:eastAsia="Times New Roman" w:hAnsi="Times New Roman" w:cs="Times New Roman"/>
          <w:sz w:val="24"/>
          <w:szCs w:val="24"/>
        </w:rPr>
        <w:t>]</w:t>
      </w:r>
    </w:p>
    <w:p w14:paraId="502E770F" w14:textId="77777777" w:rsidR="009E4B2C" w:rsidRPr="009E4B2C" w:rsidRDefault="009E4B2C" w:rsidP="009E4B2C">
      <w:pPr>
        <w:jc w:val="both"/>
        <w:rPr>
          <w:rFonts w:ascii="Times New Roman" w:eastAsia="Times New Roman" w:hAnsi="Times New Roman" w:cs="Times New Roman"/>
          <w:sz w:val="24"/>
          <w:szCs w:val="24"/>
        </w:rPr>
      </w:pPr>
    </w:p>
    <w:p w14:paraId="219A6DC4" w14:textId="02466662" w:rsidR="009E4B2C" w:rsidRPr="009E4B2C" w:rsidRDefault="002515F7" w:rsidP="009E4B2C">
      <w:pPr>
        <w:jc w:val="both"/>
        <w:rPr>
          <w:rFonts w:ascii="Times New Roman" w:eastAsia="Times New Roman" w:hAnsi="Times New Roman" w:cs="Times New Roman"/>
        </w:rPr>
      </w:pPr>
      <w:r>
        <w:rPr>
          <w:rFonts w:ascii="Times New Roman" w:eastAsia="Times New Roman" w:hAnsi="Times New Roman" w:cs="Times New Roman"/>
        </w:rPr>
        <w:t>I</w:t>
      </w:r>
      <w:r w:rsidR="00252DBA" w:rsidRPr="00187858">
        <w:rPr>
          <w:rFonts w:ascii="Times New Roman" w:eastAsia="Times New Roman" w:hAnsi="Times New Roman" w:cs="Times New Roman"/>
        </w:rPr>
        <w:t xml:space="preserve"> would like to request your approval to </w:t>
      </w:r>
      <w:r w:rsidR="009E4B2C" w:rsidRPr="009E4B2C">
        <w:rPr>
          <w:rFonts w:ascii="Times New Roman" w:eastAsia="Times New Roman" w:hAnsi="Times New Roman" w:cs="Times New Roman"/>
        </w:rPr>
        <w:t xml:space="preserve">grant </w:t>
      </w:r>
      <w:proofErr w:type="spellStart"/>
      <w:r w:rsidR="009E4B2C" w:rsidRPr="009E4B2C">
        <w:rPr>
          <w:rFonts w:ascii="Times New Roman" w:eastAsia="Times New Roman" w:hAnsi="Times New Roman" w:cs="Times New Roman"/>
        </w:rPr>
        <w:t>Uniten</w:t>
      </w:r>
      <w:proofErr w:type="spellEnd"/>
      <w:r w:rsidR="009E4B2C" w:rsidRPr="009E4B2C">
        <w:rPr>
          <w:rFonts w:ascii="Times New Roman" w:eastAsia="Times New Roman" w:hAnsi="Times New Roman" w:cs="Times New Roman"/>
        </w:rPr>
        <w:t xml:space="preserve"> Press</w:t>
      </w:r>
      <w:r w:rsidR="009E4B2C" w:rsidRPr="00187858">
        <w:rPr>
          <w:rFonts w:ascii="Times New Roman" w:eastAsia="Times New Roman" w:hAnsi="Times New Roman" w:cs="Times New Roman"/>
        </w:rPr>
        <w:t xml:space="preserve">, </w:t>
      </w:r>
      <w:proofErr w:type="spellStart"/>
      <w:r w:rsidR="009E4B2C" w:rsidRPr="00187858">
        <w:rPr>
          <w:rFonts w:ascii="Times New Roman" w:eastAsia="Times New Roman" w:hAnsi="Times New Roman" w:cs="Times New Roman"/>
        </w:rPr>
        <w:t>Universiti</w:t>
      </w:r>
      <w:proofErr w:type="spellEnd"/>
      <w:r w:rsidR="009E4B2C" w:rsidRPr="00187858">
        <w:rPr>
          <w:rFonts w:ascii="Times New Roman" w:eastAsia="Times New Roman" w:hAnsi="Times New Roman" w:cs="Times New Roman"/>
        </w:rPr>
        <w:t xml:space="preserve"> Tenaga Nasional</w:t>
      </w:r>
      <w:r w:rsidR="009E4B2C" w:rsidRPr="009E4B2C">
        <w:rPr>
          <w:rFonts w:ascii="Times New Roman" w:eastAsia="Times New Roman" w:hAnsi="Times New Roman" w:cs="Times New Roman"/>
        </w:rPr>
        <w:t xml:space="preserve"> </w:t>
      </w:r>
      <w:r w:rsidR="00187858" w:rsidRPr="00187858">
        <w:rPr>
          <w:rFonts w:ascii="Times New Roman" w:eastAsia="Times New Roman" w:hAnsi="Times New Roman" w:cs="Times New Roman"/>
        </w:rPr>
        <w:t>permission</w:t>
      </w:r>
      <w:r w:rsidR="009E4B2C" w:rsidRPr="009E4B2C">
        <w:rPr>
          <w:rFonts w:ascii="Times New Roman" w:eastAsia="Times New Roman" w:hAnsi="Times New Roman" w:cs="Times New Roman"/>
        </w:rPr>
        <w:t xml:space="preserve"> to publish said images with the following terms:</w:t>
      </w:r>
    </w:p>
    <w:p w14:paraId="3C71C096" w14:textId="77777777" w:rsidR="009E4B2C" w:rsidRPr="009E4B2C" w:rsidRDefault="009E4B2C" w:rsidP="009E4B2C">
      <w:pPr>
        <w:ind w:firstLine="720"/>
        <w:jc w:val="both"/>
        <w:rPr>
          <w:rFonts w:ascii="Times New Roman" w:eastAsia="Times New Roman" w:hAnsi="Times New Roman" w:cs="Times New Roman"/>
        </w:rPr>
      </w:pPr>
    </w:p>
    <w:p w14:paraId="72F5FFCC" w14:textId="77777777" w:rsidR="009E4B2C" w:rsidRPr="009E4B2C" w:rsidRDefault="009E4B2C" w:rsidP="009E4B2C">
      <w:pPr>
        <w:numPr>
          <w:ilvl w:val="0"/>
          <w:numId w:val="6"/>
        </w:numPr>
        <w:jc w:val="both"/>
        <w:rPr>
          <w:rFonts w:ascii="Times New Roman" w:eastAsia="Times New Roman" w:hAnsi="Times New Roman" w:cs="Times New Roman"/>
        </w:rPr>
      </w:pPr>
      <w:r w:rsidRPr="009E4B2C">
        <w:rPr>
          <w:rFonts w:ascii="Times New Roman" w:eastAsia="Times New Roman" w:hAnsi="Times New Roman" w:cs="Times New Roman"/>
        </w:rPr>
        <w:t xml:space="preserve">non-exclusive world rights and permission to publish in all languages </w:t>
      </w:r>
    </w:p>
    <w:p w14:paraId="626335FC" w14:textId="77777777" w:rsidR="009E4B2C" w:rsidRPr="009E4B2C" w:rsidRDefault="009E4B2C" w:rsidP="009E4B2C">
      <w:pPr>
        <w:numPr>
          <w:ilvl w:val="0"/>
          <w:numId w:val="6"/>
        </w:numPr>
        <w:jc w:val="both"/>
        <w:rPr>
          <w:rFonts w:ascii="Times New Roman" w:eastAsia="Times New Roman" w:hAnsi="Times New Roman" w:cs="Times New Roman"/>
        </w:rPr>
      </w:pPr>
      <w:r w:rsidRPr="009E4B2C">
        <w:rPr>
          <w:rFonts w:ascii="Times New Roman" w:eastAsia="Times New Roman" w:hAnsi="Times New Roman" w:cs="Times New Roman"/>
        </w:rPr>
        <w:t xml:space="preserve">permission to publish in both print and electronic form </w:t>
      </w:r>
    </w:p>
    <w:p w14:paraId="131AEE93" w14:textId="77777777" w:rsidR="009E4B2C" w:rsidRPr="009E4B2C" w:rsidRDefault="009E4B2C" w:rsidP="009E4B2C">
      <w:pPr>
        <w:numPr>
          <w:ilvl w:val="0"/>
          <w:numId w:val="6"/>
        </w:numPr>
        <w:jc w:val="both"/>
        <w:rPr>
          <w:rFonts w:ascii="Times New Roman" w:eastAsia="Times New Roman" w:hAnsi="Times New Roman" w:cs="Times New Roman"/>
        </w:rPr>
      </w:pPr>
      <w:r w:rsidRPr="009E4B2C">
        <w:rPr>
          <w:rFonts w:ascii="Times New Roman" w:eastAsia="Times New Roman" w:hAnsi="Times New Roman" w:cs="Times New Roman"/>
        </w:rPr>
        <w:t xml:space="preserve">permission to publish in this publication and any subsequent publication under one or more of the </w:t>
      </w:r>
      <w:proofErr w:type="spellStart"/>
      <w:r w:rsidRPr="009E4B2C">
        <w:rPr>
          <w:rFonts w:ascii="Times New Roman" w:eastAsia="Times New Roman" w:hAnsi="Times New Roman" w:cs="Times New Roman"/>
        </w:rPr>
        <w:t>Uniten</w:t>
      </w:r>
      <w:proofErr w:type="spellEnd"/>
      <w:r w:rsidRPr="009E4B2C">
        <w:rPr>
          <w:rFonts w:ascii="Times New Roman" w:eastAsia="Times New Roman" w:hAnsi="Times New Roman" w:cs="Times New Roman"/>
        </w:rPr>
        <w:t xml:space="preserve"> Press publications</w:t>
      </w:r>
    </w:p>
    <w:p w14:paraId="0B3F31B5" w14:textId="77777777" w:rsidR="009E4B2C" w:rsidRPr="009E4B2C" w:rsidRDefault="009E4B2C" w:rsidP="009E4B2C">
      <w:pPr>
        <w:ind w:left="1080"/>
        <w:jc w:val="both"/>
        <w:rPr>
          <w:rFonts w:ascii="Times New Roman" w:eastAsia="Times New Roman" w:hAnsi="Times New Roman" w:cs="Times New Roman"/>
        </w:rPr>
      </w:pPr>
    </w:p>
    <w:p w14:paraId="126297FE" w14:textId="4E102C7E" w:rsidR="009E4B2C" w:rsidRPr="009E4B2C" w:rsidRDefault="009E4B2C" w:rsidP="009E4B2C">
      <w:pPr>
        <w:jc w:val="both"/>
        <w:rPr>
          <w:rFonts w:ascii="Times New Roman" w:eastAsia="Times New Roman" w:hAnsi="Times New Roman" w:cs="Times New Roman"/>
        </w:rPr>
      </w:pPr>
      <w:r w:rsidRPr="009E4B2C">
        <w:rPr>
          <w:rFonts w:ascii="Times New Roman" w:eastAsia="Times New Roman" w:hAnsi="Times New Roman" w:cs="Times New Roman"/>
        </w:rPr>
        <w:t xml:space="preserve">Permission is granted provided that each use of the image(s) is </w:t>
      </w:r>
      <w:r w:rsidR="00252DBA" w:rsidRPr="00187858">
        <w:rPr>
          <w:rFonts w:ascii="Times New Roman" w:eastAsia="Times New Roman" w:hAnsi="Times New Roman" w:cs="Times New Roman"/>
        </w:rPr>
        <w:t>to be included</w:t>
      </w:r>
      <w:r w:rsidR="00252DBA" w:rsidRPr="00187858">
        <w:rPr>
          <w:rFonts w:ascii="Calibri" w:eastAsia="Times New Roman" w:hAnsi="Calibri" w:cs="Times New Roman"/>
        </w:rPr>
        <w:t xml:space="preserve"> in the chapter, “[</w:t>
      </w:r>
      <w:r w:rsidR="00252DBA" w:rsidRPr="00187858">
        <w:rPr>
          <w:rFonts w:ascii="Calibri" w:eastAsia="Times New Roman" w:hAnsi="Calibri" w:cs="Times New Roman"/>
          <w:i/>
          <w:color w:val="FF0000"/>
        </w:rPr>
        <w:t>Chapter title</w:t>
      </w:r>
      <w:r w:rsidR="00252DBA" w:rsidRPr="00187858">
        <w:rPr>
          <w:rFonts w:ascii="Calibri" w:eastAsia="Times New Roman" w:hAnsi="Calibri" w:cs="Times New Roman"/>
        </w:rPr>
        <w:t>]</w:t>
      </w:r>
      <w:proofErr w:type="gramStart"/>
      <w:r w:rsidR="00252DBA" w:rsidRPr="00187858">
        <w:rPr>
          <w:rFonts w:ascii="Calibri" w:eastAsia="Times New Roman" w:hAnsi="Calibri" w:cs="Times New Roman"/>
        </w:rPr>
        <w:t>,”published</w:t>
      </w:r>
      <w:proofErr w:type="gramEnd"/>
      <w:r w:rsidR="00252DBA" w:rsidRPr="00187858">
        <w:rPr>
          <w:rFonts w:ascii="Calibri" w:eastAsia="Times New Roman" w:hAnsi="Calibri" w:cs="Times New Roman"/>
        </w:rPr>
        <w:t xml:space="preserve"> in the book, “[</w:t>
      </w:r>
      <w:r w:rsidR="00252DBA" w:rsidRPr="00187858">
        <w:rPr>
          <w:rFonts w:ascii="Calibri" w:eastAsia="Times New Roman" w:hAnsi="Calibri" w:cs="Times New Roman"/>
          <w:i/>
          <w:color w:val="FF0000"/>
        </w:rPr>
        <w:t>Book title</w:t>
      </w:r>
      <w:r w:rsidR="00252DBA" w:rsidRPr="00187858">
        <w:rPr>
          <w:rFonts w:ascii="Calibri" w:eastAsia="Times New Roman" w:hAnsi="Calibri" w:cs="Times New Roman"/>
        </w:rPr>
        <w:t xml:space="preserve">]” </w:t>
      </w:r>
      <w:r w:rsidRPr="009E4B2C">
        <w:rPr>
          <w:rFonts w:ascii="Times New Roman" w:eastAsia="Times New Roman" w:hAnsi="Times New Roman" w:cs="Times New Roman"/>
        </w:rPr>
        <w:t xml:space="preserve">and that with each image caption, the following statement is included: </w:t>
      </w:r>
    </w:p>
    <w:p w14:paraId="6B6D9754" w14:textId="77777777" w:rsidR="009E4B2C" w:rsidRPr="009E4B2C" w:rsidRDefault="009E4B2C" w:rsidP="009E4B2C">
      <w:pPr>
        <w:jc w:val="both"/>
        <w:rPr>
          <w:rFonts w:ascii="Times New Roman" w:eastAsia="Times New Roman" w:hAnsi="Times New Roman" w:cs="Times New Roman"/>
        </w:rPr>
      </w:pPr>
    </w:p>
    <w:p w14:paraId="66536A39" w14:textId="77777777" w:rsidR="009E4B2C" w:rsidRPr="009E4B2C" w:rsidRDefault="009E4B2C" w:rsidP="009E4B2C">
      <w:pPr>
        <w:jc w:val="both"/>
        <w:rPr>
          <w:rFonts w:ascii="Times New Roman" w:eastAsia="Times New Roman" w:hAnsi="Times New Roman" w:cs="Times New Roman"/>
          <w:sz w:val="24"/>
          <w:szCs w:val="24"/>
        </w:rPr>
      </w:pPr>
      <w:r w:rsidRPr="009E4B2C">
        <w:rPr>
          <w:rFonts w:ascii="Times New Roman" w:eastAsia="Times New Roman" w:hAnsi="Times New Roman" w:cs="Times New Roman"/>
          <w:sz w:val="24"/>
          <w:szCs w:val="24"/>
        </w:rPr>
        <w:t>“© [</w:t>
      </w:r>
      <w:r w:rsidRPr="009E4B2C">
        <w:rPr>
          <w:rFonts w:ascii="Times New Roman" w:eastAsia="Times New Roman" w:hAnsi="Times New Roman" w:cs="Times New Roman"/>
          <w:b/>
          <w:i/>
          <w:color w:val="FF0000"/>
          <w:sz w:val="24"/>
          <w:szCs w:val="24"/>
        </w:rPr>
        <w:t>copyright year</w:t>
      </w:r>
      <w:r w:rsidRPr="009E4B2C">
        <w:rPr>
          <w:rFonts w:ascii="Times New Roman" w:eastAsia="Times New Roman" w:hAnsi="Times New Roman" w:cs="Times New Roman"/>
          <w:sz w:val="24"/>
          <w:szCs w:val="24"/>
        </w:rPr>
        <w:t>] [</w:t>
      </w:r>
      <w:r w:rsidRPr="009E4B2C">
        <w:rPr>
          <w:rFonts w:ascii="Times New Roman" w:eastAsia="Times New Roman" w:hAnsi="Times New Roman" w:cs="Times New Roman"/>
          <w:b/>
          <w:i/>
          <w:color w:val="FF0000"/>
          <w:sz w:val="24"/>
          <w:szCs w:val="24"/>
        </w:rPr>
        <w:t>copyright holder</w:t>
      </w:r>
      <w:r w:rsidRPr="009E4B2C">
        <w:rPr>
          <w:rFonts w:ascii="Times New Roman" w:eastAsia="Times New Roman" w:hAnsi="Times New Roman" w:cs="Times New Roman"/>
          <w:sz w:val="24"/>
          <w:szCs w:val="24"/>
        </w:rPr>
        <w:t>]. Used with permission.”</w:t>
      </w:r>
    </w:p>
    <w:p w14:paraId="4EAF0D64" w14:textId="77777777" w:rsidR="009E4B2C" w:rsidRDefault="009E4B2C" w:rsidP="009E4B2C">
      <w:pPr>
        <w:spacing w:line="200" w:lineRule="exact"/>
        <w:jc w:val="both"/>
        <w:rPr>
          <w:rFonts w:ascii="Times New Roman" w:eastAsia="SimSun" w:hAnsi="Times New Roman" w:cs="Times New Roman"/>
        </w:rPr>
      </w:pPr>
    </w:p>
    <w:p w14:paraId="459348D0" w14:textId="77777777" w:rsidR="009E4B2C" w:rsidRPr="00ED0B47" w:rsidRDefault="009E4B2C" w:rsidP="009E4B2C">
      <w:pPr>
        <w:spacing w:line="200" w:lineRule="exact"/>
        <w:jc w:val="both"/>
        <w:rPr>
          <w:rFonts w:ascii="Times New Roman" w:eastAsia="SimSun" w:hAnsi="Times New Roman" w:cs="Times New Roman"/>
          <w:b/>
          <w:color w:val="FF0000"/>
        </w:rPr>
      </w:pPr>
      <w:r w:rsidRPr="003C2F84">
        <w:rPr>
          <w:rFonts w:ascii="Times New Roman" w:eastAsia="SimSun" w:hAnsi="Times New Roman" w:cs="Times New Roman"/>
        </w:rPr>
        <w:t xml:space="preserve">If you are able to grant permission, please sign this letter </w:t>
      </w:r>
      <w:proofErr w:type="gramStart"/>
      <w:r w:rsidRPr="003C2F84">
        <w:rPr>
          <w:rFonts w:ascii="Times New Roman" w:eastAsia="SimSun" w:hAnsi="Times New Roman" w:cs="Times New Roman"/>
        </w:rPr>
        <w:t>where</w:t>
      </w:r>
      <w:proofErr w:type="gramEnd"/>
      <w:r w:rsidRPr="003C2F84">
        <w:rPr>
          <w:rFonts w:ascii="Times New Roman" w:eastAsia="SimSun" w:hAnsi="Times New Roman" w:cs="Times New Roman"/>
        </w:rPr>
        <w:t xml:space="preserve"> indicated below and return it to me </w:t>
      </w:r>
      <w:r>
        <w:rPr>
          <w:rFonts w:ascii="Times New Roman" w:eastAsia="SimSun" w:hAnsi="Times New Roman" w:cs="Times New Roman"/>
        </w:rPr>
        <w:t xml:space="preserve">through email at </w:t>
      </w:r>
      <w:r w:rsidRPr="00ED0B47">
        <w:rPr>
          <w:rFonts w:ascii="Times New Roman" w:eastAsia="SimSun" w:hAnsi="Times New Roman" w:cs="Times New Roman"/>
          <w:b/>
          <w:color w:val="FF0000"/>
        </w:rPr>
        <w:t>[your email address]</w:t>
      </w:r>
      <w:r w:rsidRPr="00ED0B47">
        <w:rPr>
          <w:rFonts w:ascii="Times New Roman" w:eastAsia="SimSun" w:hAnsi="Times New Roman" w:cs="Times New Roman"/>
          <w:color w:val="FF0000"/>
        </w:rPr>
        <w:t xml:space="preserve"> </w:t>
      </w:r>
      <w:r>
        <w:rPr>
          <w:rFonts w:ascii="Times New Roman" w:eastAsia="SimSun" w:hAnsi="Times New Roman" w:cs="Times New Roman"/>
        </w:rPr>
        <w:t xml:space="preserve">or fax </w:t>
      </w:r>
      <w:r w:rsidRPr="00ED0B47">
        <w:rPr>
          <w:rFonts w:ascii="Times New Roman" w:eastAsia="SimSun" w:hAnsi="Times New Roman" w:cs="Times New Roman"/>
          <w:b/>
          <w:color w:val="FF0000"/>
        </w:rPr>
        <w:t>[your fax no].</w:t>
      </w:r>
    </w:p>
    <w:p w14:paraId="3E5D2802" w14:textId="77777777" w:rsidR="009E4B2C" w:rsidRDefault="009E4B2C" w:rsidP="009E4B2C">
      <w:pPr>
        <w:spacing w:line="200" w:lineRule="exact"/>
        <w:jc w:val="both"/>
        <w:rPr>
          <w:rFonts w:ascii="Times New Roman" w:eastAsia="SimSun" w:hAnsi="Times New Roman" w:cs="Times New Roman"/>
        </w:rPr>
      </w:pPr>
    </w:p>
    <w:p w14:paraId="16D4A367"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Thank you very much</w:t>
      </w:r>
      <w:r>
        <w:rPr>
          <w:rFonts w:ascii="Times New Roman" w:eastAsia="SimSun" w:hAnsi="Times New Roman" w:cs="Times New Roman"/>
        </w:rPr>
        <w:t xml:space="preserve"> for your kind assistance</w:t>
      </w:r>
      <w:r w:rsidRPr="003C2F84">
        <w:rPr>
          <w:rFonts w:ascii="Times New Roman" w:eastAsia="SimSun" w:hAnsi="Times New Roman" w:cs="Times New Roman"/>
        </w:rPr>
        <w:t xml:space="preserve">. </w:t>
      </w:r>
    </w:p>
    <w:p w14:paraId="768D759D" w14:textId="77777777" w:rsidR="009E4B2C" w:rsidRDefault="009E4B2C" w:rsidP="009E4B2C">
      <w:pPr>
        <w:spacing w:line="200" w:lineRule="exact"/>
        <w:jc w:val="both"/>
        <w:rPr>
          <w:rFonts w:ascii="Times New Roman" w:eastAsia="SimSun" w:hAnsi="Times New Roman" w:cs="Times New Roman"/>
        </w:rPr>
      </w:pPr>
    </w:p>
    <w:p w14:paraId="2BE60804" w14:textId="77777777" w:rsidR="009E4B2C" w:rsidRDefault="009E4B2C" w:rsidP="009E4B2C">
      <w:pPr>
        <w:spacing w:line="200" w:lineRule="exact"/>
        <w:jc w:val="both"/>
        <w:rPr>
          <w:rFonts w:ascii="Times New Roman" w:eastAsia="SimSun" w:hAnsi="Times New Roman" w:cs="Times New Roman"/>
        </w:rPr>
      </w:pPr>
    </w:p>
    <w:p w14:paraId="32CE3E39"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Sincerely, </w:t>
      </w:r>
    </w:p>
    <w:p w14:paraId="2D35D019" w14:textId="77777777" w:rsidR="009E4B2C" w:rsidRPr="00ED0B47" w:rsidRDefault="009E4B2C" w:rsidP="009E4B2C">
      <w:pPr>
        <w:spacing w:line="200" w:lineRule="exact"/>
        <w:jc w:val="both"/>
        <w:rPr>
          <w:rFonts w:ascii="Times New Roman" w:eastAsia="SimSun" w:hAnsi="Times New Roman" w:cs="Times New Roman"/>
          <w:b/>
          <w:color w:val="FF0000"/>
        </w:rPr>
      </w:pPr>
      <w:r w:rsidRPr="00ED0B47">
        <w:rPr>
          <w:rFonts w:ascii="Times New Roman" w:eastAsia="SimSun" w:hAnsi="Times New Roman" w:cs="Times New Roman"/>
          <w:b/>
          <w:color w:val="FF0000"/>
        </w:rPr>
        <w:t xml:space="preserve">[Your name and signature] </w:t>
      </w:r>
    </w:p>
    <w:p w14:paraId="047D1C30" w14:textId="77777777" w:rsidR="009E4B2C" w:rsidRDefault="009E4B2C" w:rsidP="009E4B2C">
      <w:pPr>
        <w:spacing w:line="200" w:lineRule="exact"/>
        <w:jc w:val="both"/>
        <w:rPr>
          <w:rFonts w:ascii="Times New Roman" w:eastAsia="SimSun" w:hAnsi="Times New Roman" w:cs="Times New Roman"/>
        </w:rPr>
      </w:pPr>
    </w:p>
    <w:p w14:paraId="291EFE86" w14:textId="77777777" w:rsidR="009E4B2C" w:rsidRPr="009E4B2C" w:rsidRDefault="009E4B2C" w:rsidP="009E4B2C">
      <w:pPr>
        <w:spacing w:line="360" w:lineRule="auto"/>
        <w:rPr>
          <w:rFonts w:ascii="Calibri" w:eastAsia="Times New Roman" w:hAnsi="Calibri" w:cs="Times New Roman"/>
          <w:sz w:val="24"/>
          <w:szCs w:val="24"/>
        </w:rPr>
      </w:pPr>
    </w:p>
    <w:p w14:paraId="48EFBE12" w14:textId="77777777" w:rsidR="009E4B2C" w:rsidRDefault="009E4B2C" w:rsidP="009E4B2C">
      <w:pPr>
        <w:spacing w:line="200" w:lineRule="exact"/>
        <w:jc w:val="both"/>
        <w:rPr>
          <w:rFonts w:ascii="Times New Roman" w:eastAsia="SimSun" w:hAnsi="Times New Roman" w:cs="Times New Roman"/>
        </w:rPr>
      </w:pPr>
      <w:r>
        <w:rPr>
          <w:rFonts w:ascii="Times New Roman" w:eastAsia="SimSun" w:hAnsi="Times New Roman" w:cs="Times New Roman"/>
        </w:rPr>
        <w:t>-------------------------------------------------------------------------------------------------------------------------------------</w:t>
      </w:r>
    </w:p>
    <w:p w14:paraId="68F359F1" w14:textId="77777777" w:rsidR="009E4B2C" w:rsidRDefault="009E4B2C" w:rsidP="009E4B2C">
      <w:pPr>
        <w:spacing w:line="200" w:lineRule="exact"/>
        <w:jc w:val="both"/>
        <w:rPr>
          <w:rFonts w:ascii="Times New Roman" w:eastAsia="SimSun" w:hAnsi="Times New Roman" w:cs="Times New Roman"/>
        </w:rPr>
      </w:pPr>
    </w:p>
    <w:p w14:paraId="4E3889DF" w14:textId="2242EDF0" w:rsidR="009E4B2C" w:rsidRPr="00FD0BCC" w:rsidRDefault="009E4B2C" w:rsidP="009E4B2C">
      <w:pPr>
        <w:spacing w:line="200" w:lineRule="exact"/>
        <w:jc w:val="both"/>
        <w:rPr>
          <w:rFonts w:ascii="Times New Roman" w:eastAsia="SimSun" w:hAnsi="Times New Roman" w:cs="Times New Roman"/>
          <w:b/>
          <w:bCs/>
        </w:rPr>
      </w:pPr>
      <w:r w:rsidRPr="00FD0BCC">
        <w:rPr>
          <w:rFonts w:ascii="Times New Roman" w:eastAsia="SimSun" w:hAnsi="Times New Roman" w:cs="Times New Roman"/>
          <w:b/>
          <w:bCs/>
        </w:rPr>
        <w:t xml:space="preserve">PERMISSION GRANTED FOR THE USE REQUESTED </w:t>
      </w:r>
      <w:r w:rsidR="00252DBA" w:rsidRPr="00FD0BCC">
        <w:rPr>
          <w:rFonts w:ascii="Times New Roman" w:eastAsia="SimSun" w:hAnsi="Times New Roman" w:cs="Times New Roman"/>
          <w:b/>
          <w:bCs/>
        </w:rPr>
        <w:t xml:space="preserve">IMAGE </w:t>
      </w:r>
      <w:r w:rsidRPr="00FD0BCC">
        <w:rPr>
          <w:rFonts w:ascii="Times New Roman" w:eastAsia="SimSun" w:hAnsi="Times New Roman" w:cs="Times New Roman"/>
          <w:b/>
          <w:bCs/>
        </w:rPr>
        <w:t>ABOVE:</w:t>
      </w:r>
    </w:p>
    <w:p w14:paraId="6A0E1F6E" w14:textId="77777777" w:rsidR="009E4B2C" w:rsidRDefault="009E4B2C" w:rsidP="009E4B2C">
      <w:pPr>
        <w:spacing w:line="200" w:lineRule="exact"/>
        <w:jc w:val="both"/>
        <w:rPr>
          <w:rFonts w:ascii="Times New Roman" w:eastAsia="SimSun" w:hAnsi="Times New Roman" w:cs="Times New Roman"/>
        </w:rPr>
      </w:pPr>
    </w:p>
    <w:p w14:paraId="3AD89C9F"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I have the authority to grant the permission requested above and</w:t>
      </w:r>
      <w:r>
        <w:rPr>
          <w:rFonts w:ascii="Times New Roman" w:eastAsia="SimSun" w:hAnsi="Times New Roman" w:cs="Times New Roman"/>
        </w:rPr>
        <w:t xml:space="preserve"> </w:t>
      </w:r>
      <w:r w:rsidRPr="003C2F84">
        <w:rPr>
          <w:rFonts w:ascii="Times New Roman" w:eastAsia="SimSun" w:hAnsi="Times New Roman" w:cs="Times New Roman"/>
        </w:rPr>
        <w:t>hereby grant permission</w:t>
      </w:r>
      <w:r>
        <w:rPr>
          <w:rFonts w:ascii="Times New Roman" w:eastAsia="SimSun" w:hAnsi="Times New Roman" w:cs="Times New Roman"/>
        </w:rPr>
        <w:t xml:space="preserve"> </w:t>
      </w:r>
      <w:r w:rsidRPr="003C2F84">
        <w:rPr>
          <w:rFonts w:ascii="Times New Roman" w:eastAsia="SimSun" w:hAnsi="Times New Roman" w:cs="Times New Roman"/>
        </w:rPr>
        <w:t>for</w:t>
      </w:r>
      <w:r>
        <w:rPr>
          <w:rFonts w:ascii="Times New Roman" w:eastAsia="SimSun" w:hAnsi="Times New Roman" w:cs="Times New Roman"/>
        </w:rPr>
        <w:t xml:space="preserve"> </w:t>
      </w:r>
      <w:r w:rsidRPr="003C2F84">
        <w:rPr>
          <w:rFonts w:ascii="Times New Roman" w:eastAsia="SimSun" w:hAnsi="Times New Roman" w:cs="Times New Roman"/>
        </w:rPr>
        <w:t>use of the</w:t>
      </w:r>
      <w:r>
        <w:rPr>
          <w:rFonts w:ascii="Times New Roman" w:eastAsia="SimSun" w:hAnsi="Times New Roman" w:cs="Times New Roman"/>
        </w:rPr>
        <w:t xml:space="preserve"> </w:t>
      </w:r>
      <w:r w:rsidRPr="003C2F84">
        <w:rPr>
          <w:rFonts w:ascii="Times New Roman" w:eastAsia="SimSun" w:hAnsi="Times New Roman" w:cs="Times New Roman"/>
        </w:rPr>
        <w:t>above-</w:t>
      </w:r>
    </w:p>
    <w:p w14:paraId="22FD5B8D" w14:textId="7A1BAB7E"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 xml:space="preserve">referenced </w:t>
      </w:r>
      <w:r>
        <w:rPr>
          <w:rFonts w:ascii="Times New Roman" w:eastAsia="SimSun" w:hAnsi="Times New Roman" w:cs="Times New Roman"/>
        </w:rPr>
        <w:t>images</w:t>
      </w:r>
      <w:r w:rsidRPr="003C2F84">
        <w:rPr>
          <w:rFonts w:ascii="Times New Roman" w:eastAsia="SimSun" w:hAnsi="Times New Roman" w:cs="Times New Roman"/>
        </w:rPr>
        <w:t xml:space="preserve"> in the manner described</w:t>
      </w:r>
      <w:r>
        <w:rPr>
          <w:rFonts w:ascii="Times New Roman" w:eastAsia="SimSun" w:hAnsi="Times New Roman" w:cs="Times New Roman"/>
        </w:rPr>
        <w:t>.</w:t>
      </w:r>
    </w:p>
    <w:p w14:paraId="6CADF741" w14:textId="77777777" w:rsidR="009E4B2C" w:rsidRPr="003C2F84" w:rsidRDefault="009E4B2C" w:rsidP="009E4B2C">
      <w:pPr>
        <w:spacing w:line="200" w:lineRule="exact"/>
        <w:jc w:val="both"/>
        <w:rPr>
          <w:rFonts w:ascii="Times New Roman" w:eastAsia="SimSun" w:hAnsi="Times New Roman" w:cs="Times New Roman"/>
        </w:rPr>
      </w:pPr>
      <w:r w:rsidRPr="003C2F84">
        <w:rPr>
          <w:rFonts w:ascii="Times New Roman" w:eastAsia="SimSun" w:hAnsi="Times New Roman" w:cs="Times New Roman"/>
        </w:rPr>
        <w:t>.</w:t>
      </w:r>
    </w:p>
    <w:p w14:paraId="51E1DE97" w14:textId="5D87CC84"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Signature of copyright holder</w:t>
      </w:r>
      <w:r w:rsidR="00E42B53">
        <w:rPr>
          <w:rFonts w:ascii="Times New Roman" w:eastAsia="SimSun" w:hAnsi="Times New Roman" w:cs="Times New Roman"/>
        </w:rPr>
        <w:t xml:space="preserve"> </w:t>
      </w:r>
      <w:r w:rsidRPr="009E4B2C">
        <w:rPr>
          <w:rFonts w:ascii="Times New Roman" w:eastAsia="Times New Roman" w:hAnsi="Times New Roman" w:cs="Times New Roman"/>
          <w:i/>
          <w:sz w:val="24"/>
          <w:szCs w:val="24"/>
        </w:rPr>
        <w:t>(or official representative thereof)</w:t>
      </w:r>
      <w:r>
        <w:rPr>
          <w:rFonts w:ascii="Times New Roman" w:eastAsia="SimSun" w:hAnsi="Times New Roman" w:cs="Times New Roman"/>
        </w:rPr>
        <w:tab/>
        <w:t>……………………………………………</w:t>
      </w:r>
      <w:proofErr w:type="gramStart"/>
      <w:r>
        <w:rPr>
          <w:rFonts w:ascii="Times New Roman" w:eastAsia="SimSun" w:hAnsi="Times New Roman" w:cs="Times New Roman"/>
        </w:rPr>
        <w:t>…..</w:t>
      </w:r>
      <w:proofErr w:type="gramEnd"/>
    </w:p>
    <w:p w14:paraId="6125311A" w14:textId="77777777"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6AD9A203" w14:textId="41CDE236"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Name of copyright holder</w:t>
      </w:r>
      <w:r>
        <w:rPr>
          <w:rFonts w:ascii="Times New Roman" w:eastAsia="SimSun" w:hAnsi="Times New Roman" w:cs="Times New Roman"/>
        </w:rPr>
        <w:t xml:space="preserve"> </w:t>
      </w:r>
      <w:r w:rsidRPr="009E4B2C">
        <w:rPr>
          <w:rFonts w:ascii="Times New Roman" w:eastAsia="Times New Roman" w:hAnsi="Times New Roman" w:cs="Times New Roman"/>
          <w:i/>
          <w:sz w:val="24"/>
          <w:szCs w:val="24"/>
        </w:rPr>
        <w:t>(or official representative thereof)</w:t>
      </w:r>
      <w:r>
        <w:rPr>
          <w:rFonts w:ascii="Times New Roman" w:eastAsia="SimSun" w:hAnsi="Times New Roman" w:cs="Times New Roman"/>
        </w:rPr>
        <w:tab/>
        <w:t>………………………………………………………....</w:t>
      </w:r>
    </w:p>
    <w:p w14:paraId="3A2938B0" w14:textId="77777777" w:rsidR="00252DBA" w:rsidRPr="003C2F84"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__________________________________________</w:t>
      </w:r>
    </w:p>
    <w:p w14:paraId="5A708B7B" w14:textId="77777777" w:rsidR="00252DBA"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Address of copyright holder</w:t>
      </w:r>
      <w:r>
        <w:rPr>
          <w:rFonts w:ascii="Times New Roman" w:eastAsia="SimSun" w:hAnsi="Times New Roman" w:cs="Times New Roman"/>
        </w:rPr>
        <w:tab/>
        <w:t>………………………………………………...</w:t>
      </w:r>
    </w:p>
    <w:p w14:paraId="2AA3DBD4" w14:textId="77777777" w:rsidR="00252DBA" w:rsidRDefault="00252DBA" w:rsidP="00252DBA">
      <w:pPr>
        <w:spacing w:line="200" w:lineRule="exact"/>
        <w:jc w:val="both"/>
        <w:rPr>
          <w:rFonts w:ascii="Times New Roman" w:eastAsia="SimSun" w:hAnsi="Times New Roman" w:cs="Times New Roman"/>
        </w:rPr>
      </w:pPr>
    </w:p>
    <w:p w14:paraId="6B352E4D" w14:textId="77777777" w:rsidR="00252DBA" w:rsidRDefault="00252DBA" w:rsidP="00252DBA">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723E3B74" w14:textId="77777777" w:rsidR="00252DBA" w:rsidRDefault="00252DBA" w:rsidP="00252DBA">
      <w:pPr>
        <w:spacing w:line="200" w:lineRule="exact"/>
        <w:jc w:val="both"/>
        <w:rPr>
          <w:rFonts w:ascii="Times New Roman" w:eastAsia="SimSun" w:hAnsi="Times New Roman" w:cs="Times New Roman"/>
        </w:rPr>
      </w:pPr>
    </w:p>
    <w:p w14:paraId="587BB82A" w14:textId="77777777" w:rsidR="00252DBA" w:rsidRDefault="00252DBA" w:rsidP="00252DBA">
      <w:pPr>
        <w:spacing w:line="200" w:lineRule="exact"/>
        <w:jc w:val="both"/>
        <w:rPr>
          <w:rFonts w:ascii="Times New Roman" w:eastAsia="SimSun" w:hAnsi="Times New Roman" w:cs="Times New Roman"/>
        </w:rPr>
      </w:pP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1D551A2C" w14:textId="77777777" w:rsidR="00252DBA" w:rsidRDefault="00252DBA" w:rsidP="00252DBA">
      <w:pPr>
        <w:spacing w:line="200" w:lineRule="exact"/>
        <w:jc w:val="both"/>
        <w:rPr>
          <w:rFonts w:ascii="Times New Roman" w:eastAsia="SimSun" w:hAnsi="Times New Roman" w:cs="Times New Roman"/>
        </w:rPr>
      </w:pPr>
    </w:p>
    <w:p w14:paraId="64D9C793" w14:textId="77777777" w:rsidR="00252DBA" w:rsidRDefault="00252DBA" w:rsidP="00252DBA">
      <w:pPr>
        <w:spacing w:line="200" w:lineRule="exact"/>
        <w:jc w:val="both"/>
        <w:rPr>
          <w:rFonts w:ascii="Times New Roman" w:eastAsia="SimSun" w:hAnsi="Times New Roman" w:cs="Times New Roman"/>
        </w:rPr>
      </w:pPr>
      <w:r w:rsidRPr="003C2F84">
        <w:rPr>
          <w:rFonts w:ascii="Times New Roman" w:eastAsia="SimSun" w:hAnsi="Times New Roman" w:cs="Times New Roman"/>
        </w:rPr>
        <w:t>Date</w:t>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t>…………………………………………………</w:t>
      </w:r>
    </w:p>
    <w:p w14:paraId="21DE1113" w14:textId="77777777" w:rsidR="009E4B2C" w:rsidRPr="009E4B2C" w:rsidRDefault="009E4B2C" w:rsidP="009E4B2C">
      <w:pPr>
        <w:spacing w:line="360" w:lineRule="auto"/>
        <w:rPr>
          <w:rFonts w:ascii="Times New Roman" w:eastAsia="Times New Roman" w:hAnsi="Times New Roman" w:cs="Times New Roman"/>
          <w:sz w:val="24"/>
          <w:szCs w:val="24"/>
        </w:rPr>
      </w:pPr>
    </w:p>
    <w:sectPr w:rsidR="009E4B2C" w:rsidRPr="009E4B2C" w:rsidSect="00612F0D">
      <w:pgSz w:w="12240" w:h="15840"/>
      <w:pgMar w:top="0" w:right="42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1BCD" w14:textId="77777777" w:rsidR="007C4C51" w:rsidRDefault="007C4C51" w:rsidP="009E1C9C">
      <w:r>
        <w:separator/>
      </w:r>
    </w:p>
  </w:endnote>
  <w:endnote w:type="continuationSeparator" w:id="0">
    <w:p w14:paraId="1C0B576F" w14:textId="77777777" w:rsidR="007C4C51" w:rsidRDefault="007C4C51" w:rsidP="009E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5B336" w14:textId="77777777" w:rsidR="007C4C51" w:rsidRDefault="007C4C51" w:rsidP="009E1C9C">
      <w:r>
        <w:separator/>
      </w:r>
    </w:p>
  </w:footnote>
  <w:footnote w:type="continuationSeparator" w:id="0">
    <w:p w14:paraId="097A721F" w14:textId="77777777" w:rsidR="007C4C51" w:rsidRDefault="007C4C51" w:rsidP="009E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C5B34"/>
    <w:multiLevelType w:val="multilevel"/>
    <w:tmpl w:val="4A3A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40959"/>
    <w:multiLevelType w:val="hybridMultilevel"/>
    <w:tmpl w:val="8BA485C2"/>
    <w:lvl w:ilvl="0" w:tplc="DB307774">
      <w:start w:val="1"/>
      <w:numFmt w:val="decimal"/>
      <w:lvlText w:val="%1."/>
      <w:lvlJc w:val="left"/>
      <w:pPr>
        <w:ind w:left="311" w:hanging="201"/>
      </w:pPr>
      <w:rPr>
        <w:rFonts w:ascii="Arial" w:eastAsia="Arial" w:hAnsi="Arial" w:cs="Arial" w:hint="default"/>
        <w:spacing w:val="-1"/>
        <w:w w:val="100"/>
        <w:sz w:val="18"/>
        <w:szCs w:val="18"/>
      </w:rPr>
    </w:lvl>
    <w:lvl w:ilvl="1" w:tplc="374A885A">
      <w:numFmt w:val="bullet"/>
      <w:lvlText w:val="•"/>
      <w:lvlJc w:val="left"/>
      <w:pPr>
        <w:ind w:left="1302" w:hanging="201"/>
      </w:pPr>
      <w:rPr>
        <w:rFonts w:hint="default"/>
      </w:rPr>
    </w:lvl>
    <w:lvl w:ilvl="2" w:tplc="6CCAFDE6">
      <w:numFmt w:val="bullet"/>
      <w:lvlText w:val="•"/>
      <w:lvlJc w:val="left"/>
      <w:pPr>
        <w:ind w:left="2284" w:hanging="201"/>
      </w:pPr>
      <w:rPr>
        <w:rFonts w:hint="default"/>
      </w:rPr>
    </w:lvl>
    <w:lvl w:ilvl="3" w:tplc="0682E526">
      <w:numFmt w:val="bullet"/>
      <w:lvlText w:val="•"/>
      <w:lvlJc w:val="left"/>
      <w:pPr>
        <w:ind w:left="3266" w:hanging="201"/>
      </w:pPr>
      <w:rPr>
        <w:rFonts w:hint="default"/>
      </w:rPr>
    </w:lvl>
    <w:lvl w:ilvl="4" w:tplc="5E80E52E">
      <w:numFmt w:val="bullet"/>
      <w:lvlText w:val="•"/>
      <w:lvlJc w:val="left"/>
      <w:pPr>
        <w:ind w:left="4248" w:hanging="201"/>
      </w:pPr>
      <w:rPr>
        <w:rFonts w:hint="default"/>
      </w:rPr>
    </w:lvl>
    <w:lvl w:ilvl="5" w:tplc="A20C14B6">
      <w:numFmt w:val="bullet"/>
      <w:lvlText w:val="•"/>
      <w:lvlJc w:val="left"/>
      <w:pPr>
        <w:ind w:left="5230" w:hanging="201"/>
      </w:pPr>
      <w:rPr>
        <w:rFonts w:hint="default"/>
      </w:rPr>
    </w:lvl>
    <w:lvl w:ilvl="6" w:tplc="F4DAE626">
      <w:numFmt w:val="bullet"/>
      <w:lvlText w:val="•"/>
      <w:lvlJc w:val="left"/>
      <w:pPr>
        <w:ind w:left="6212" w:hanging="201"/>
      </w:pPr>
      <w:rPr>
        <w:rFonts w:hint="default"/>
      </w:rPr>
    </w:lvl>
    <w:lvl w:ilvl="7" w:tplc="C4D002EA">
      <w:numFmt w:val="bullet"/>
      <w:lvlText w:val="•"/>
      <w:lvlJc w:val="left"/>
      <w:pPr>
        <w:ind w:left="7194" w:hanging="201"/>
      </w:pPr>
      <w:rPr>
        <w:rFonts w:hint="default"/>
      </w:rPr>
    </w:lvl>
    <w:lvl w:ilvl="8" w:tplc="4288BD6E">
      <w:numFmt w:val="bullet"/>
      <w:lvlText w:val="•"/>
      <w:lvlJc w:val="left"/>
      <w:pPr>
        <w:ind w:left="8176" w:hanging="201"/>
      </w:pPr>
      <w:rPr>
        <w:rFonts w:hint="default"/>
      </w:rPr>
    </w:lvl>
  </w:abstractNum>
  <w:abstractNum w:abstractNumId="2" w15:restartNumberingAfterBreak="0">
    <w:nsid w:val="50BE4E02"/>
    <w:multiLevelType w:val="hybridMultilevel"/>
    <w:tmpl w:val="CF0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B0CE6"/>
    <w:multiLevelType w:val="multilevel"/>
    <w:tmpl w:val="FF74CC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43FE5"/>
    <w:multiLevelType w:val="hybridMultilevel"/>
    <w:tmpl w:val="0B980A62"/>
    <w:lvl w:ilvl="0" w:tplc="8B388252">
      <w:numFmt w:val="bullet"/>
      <w:lvlText w:val="*"/>
      <w:lvlJc w:val="left"/>
      <w:pPr>
        <w:ind w:left="231" w:hanging="121"/>
      </w:pPr>
      <w:rPr>
        <w:rFonts w:ascii="Arial" w:eastAsia="Arial" w:hAnsi="Arial" w:cs="Arial" w:hint="default"/>
        <w:w w:val="99"/>
        <w:sz w:val="18"/>
        <w:szCs w:val="18"/>
      </w:rPr>
    </w:lvl>
    <w:lvl w:ilvl="1" w:tplc="1E0E7FDC">
      <w:numFmt w:val="bullet"/>
      <w:lvlText w:val="•"/>
      <w:lvlJc w:val="left"/>
      <w:pPr>
        <w:ind w:left="1230" w:hanging="121"/>
      </w:pPr>
      <w:rPr>
        <w:rFonts w:hint="default"/>
      </w:rPr>
    </w:lvl>
    <w:lvl w:ilvl="2" w:tplc="C0088354">
      <w:numFmt w:val="bullet"/>
      <w:lvlText w:val="•"/>
      <w:lvlJc w:val="left"/>
      <w:pPr>
        <w:ind w:left="2220" w:hanging="121"/>
      </w:pPr>
      <w:rPr>
        <w:rFonts w:hint="default"/>
      </w:rPr>
    </w:lvl>
    <w:lvl w:ilvl="3" w:tplc="BCE07338">
      <w:numFmt w:val="bullet"/>
      <w:lvlText w:val="•"/>
      <w:lvlJc w:val="left"/>
      <w:pPr>
        <w:ind w:left="3210" w:hanging="121"/>
      </w:pPr>
      <w:rPr>
        <w:rFonts w:hint="default"/>
      </w:rPr>
    </w:lvl>
    <w:lvl w:ilvl="4" w:tplc="AB4892A6">
      <w:numFmt w:val="bullet"/>
      <w:lvlText w:val="•"/>
      <w:lvlJc w:val="left"/>
      <w:pPr>
        <w:ind w:left="4200" w:hanging="121"/>
      </w:pPr>
      <w:rPr>
        <w:rFonts w:hint="default"/>
      </w:rPr>
    </w:lvl>
    <w:lvl w:ilvl="5" w:tplc="8AAE9CE4">
      <w:numFmt w:val="bullet"/>
      <w:lvlText w:val="•"/>
      <w:lvlJc w:val="left"/>
      <w:pPr>
        <w:ind w:left="5190" w:hanging="121"/>
      </w:pPr>
      <w:rPr>
        <w:rFonts w:hint="default"/>
      </w:rPr>
    </w:lvl>
    <w:lvl w:ilvl="6" w:tplc="6F5E075C">
      <w:numFmt w:val="bullet"/>
      <w:lvlText w:val="•"/>
      <w:lvlJc w:val="left"/>
      <w:pPr>
        <w:ind w:left="6180" w:hanging="121"/>
      </w:pPr>
      <w:rPr>
        <w:rFonts w:hint="default"/>
      </w:rPr>
    </w:lvl>
    <w:lvl w:ilvl="7" w:tplc="D5B051D2">
      <w:numFmt w:val="bullet"/>
      <w:lvlText w:val="•"/>
      <w:lvlJc w:val="left"/>
      <w:pPr>
        <w:ind w:left="7170" w:hanging="121"/>
      </w:pPr>
      <w:rPr>
        <w:rFonts w:hint="default"/>
      </w:rPr>
    </w:lvl>
    <w:lvl w:ilvl="8" w:tplc="56707D94">
      <w:numFmt w:val="bullet"/>
      <w:lvlText w:val="•"/>
      <w:lvlJc w:val="left"/>
      <w:pPr>
        <w:ind w:left="8160" w:hanging="121"/>
      </w:pPr>
      <w:rPr>
        <w:rFonts w:hint="default"/>
      </w:rPr>
    </w:lvl>
  </w:abstractNum>
  <w:abstractNum w:abstractNumId="5" w15:restartNumberingAfterBreak="0">
    <w:nsid w:val="67CE0918"/>
    <w:multiLevelType w:val="hybridMultilevel"/>
    <w:tmpl w:val="16A89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755D4"/>
    <w:multiLevelType w:val="hybridMultilevel"/>
    <w:tmpl w:val="E97009E6"/>
    <w:lvl w:ilvl="0" w:tplc="6468695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62C8F"/>
    <w:multiLevelType w:val="hybridMultilevel"/>
    <w:tmpl w:val="6A14F6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74407560">
    <w:abstractNumId w:val="1"/>
  </w:num>
  <w:num w:numId="2" w16cid:durableId="785269268">
    <w:abstractNumId w:val="4"/>
  </w:num>
  <w:num w:numId="3" w16cid:durableId="1599364652">
    <w:abstractNumId w:val="6"/>
  </w:num>
  <w:num w:numId="4" w16cid:durableId="823164306">
    <w:abstractNumId w:val="3"/>
  </w:num>
  <w:num w:numId="5" w16cid:durableId="937099439">
    <w:abstractNumId w:val="5"/>
  </w:num>
  <w:num w:numId="6" w16cid:durableId="1766145288">
    <w:abstractNumId w:val="7"/>
  </w:num>
  <w:num w:numId="7" w16cid:durableId="566454718">
    <w:abstractNumId w:val="0"/>
  </w:num>
  <w:num w:numId="8" w16cid:durableId="690499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zQ1NLcwsDA3NjBW0lEKTi0uzszPAykwqwUATWWBPCwAAAA="/>
  </w:docVars>
  <w:rsids>
    <w:rsidRoot w:val="00630A6A"/>
    <w:rsid w:val="00003777"/>
    <w:rsid w:val="00015F77"/>
    <w:rsid w:val="0002395B"/>
    <w:rsid w:val="00034F40"/>
    <w:rsid w:val="00046696"/>
    <w:rsid w:val="000E46F6"/>
    <w:rsid w:val="00114347"/>
    <w:rsid w:val="00117094"/>
    <w:rsid w:val="00145123"/>
    <w:rsid w:val="0017408C"/>
    <w:rsid w:val="00187858"/>
    <w:rsid w:val="001A4D57"/>
    <w:rsid w:val="001B15C5"/>
    <w:rsid w:val="001E12BD"/>
    <w:rsid w:val="001F4805"/>
    <w:rsid w:val="002515F7"/>
    <w:rsid w:val="00252DBA"/>
    <w:rsid w:val="0029354E"/>
    <w:rsid w:val="002945CA"/>
    <w:rsid w:val="00322872"/>
    <w:rsid w:val="00392B8F"/>
    <w:rsid w:val="003A144A"/>
    <w:rsid w:val="003C2F84"/>
    <w:rsid w:val="0045456C"/>
    <w:rsid w:val="00485311"/>
    <w:rsid w:val="004A1D09"/>
    <w:rsid w:val="004B03A7"/>
    <w:rsid w:val="00590415"/>
    <w:rsid w:val="005A4B2D"/>
    <w:rsid w:val="005D0AC5"/>
    <w:rsid w:val="00604388"/>
    <w:rsid w:val="00612F0D"/>
    <w:rsid w:val="00630A6A"/>
    <w:rsid w:val="006F0D94"/>
    <w:rsid w:val="00715929"/>
    <w:rsid w:val="00737FBB"/>
    <w:rsid w:val="00753665"/>
    <w:rsid w:val="007C4C51"/>
    <w:rsid w:val="007E4F91"/>
    <w:rsid w:val="00827483"/>
    <w:rsid w:val="00831B6D"/>
    <w:rsid w:val="00860815"/>
    <w:rsid w:val="008A1C59"/>
    <w:rsid w:val="008C5B08"/>
    <w:rsid w:val="009026EA"/>
    <w:rsid w:val="00913D5F"/>
    <w:rsid w:val="00930E6A"/>
    <w:rsid w:val="009A0B9F"/>
    <w:rsid w:val="009B1301"/>
    <w:rsid w:val="009E1C9C"/>
    <w:rsid w:val="009E4B2C"/>
    <w:rsid w:val="009F5F2C"/>
    <w:rsid w:val="00A100F8"/>
    <w:rsid w:val="00A25389"/>
    <w:rsid w:val="00AD4C59"/>
    <w:rsid w:val="00B272B5"/>
    <w:rsid w:val="00B96948"/>
    <w:rsid w:val="00BB01DC"/>
    <w:rsid w:val="00C41E00"/>
    <w:rsid w:val="00C61385"/>
    <w:rsid w:val="00D1105B"/>
    <w:rsid w:val="00DA7027"/>
    <w:rsid w:val="00E12DEB"/>
    <w:rsid w:val="00E42B53"/>
    <w:rsid w:val="00EA0B2E"/>
    <w:rsid w:val="00ED0B47"/>
    <w:rsid w:val="00F84819"/>
    <w:rsid w:val="00FD0BCC"/>
    <w:rsid w:val="00FF2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61AF"/>
  <w15:docId w15:val="{FC546D25-5F7F-49CC-9B18-879C5DB6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rPr>
      <w:b/>
      <w:bCs/>
      <w:color w:val="4472C4" w:themeColor="accent1"/>
      <w:sz w:val="18"/>
      <w:szCs w:val="18"/>
    </w:rPr>
  </w:style>
  <w:style w:type="paragraph" w:styleId="Footer">
    <w:name w:val="footer"/>
    <w:basedOn w:val="Normal"/>
    <w:link w:val="FooterChar"/>
    <w:uiPriority w:val="99"/>
    <w:unhideWhenUsed/>
    <w:rsid w:val="009E1C9C"/>
    <w:pPr>
      <w:tabs>
        <w:tab w:val="center" w:pos="4680"/>
        <w:tab w:val="right" w:pos="9360"/>
      </w:tabs>
    </w:pPr>
  </w:style>
  <w:style w:type="character" w:customStyle="1" w:styleId="FooterChar">
    <w:name w:val="Footer Char"/>
    <w:basedOn w:val="DefaultParagraphFont"/>
    <w:link w:val="Footer"/>
    <w:uiPriority w:val="99"/>
    <w:rsid w:val="009E1C9C"/>
  </w:style>
  <w:style w:type="paragraph" w:styleId="BodyText">
    <w:name w:val="Body Text"/>
    <w:basedOn w:val="Normal"/>
    <w:link w:val="BodyTextChar"/>
    <w:uiPriority w:val="1"/>
    <w:qFormat/>
    <w:rsid w:val="00046696"/>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046696"/>
    <w:rPr>
      <w:rFonts w:ascii="Arial" w:eastAsia="Arial" w:hAnsi="Arial" w:cs="Arial"/>
      <w:sz w:val="18"/>
      <w:szCs w:val="18"/>
    </w:rPr>
  </w:style>
  <w:style w:type="paragraph" w:styleId="ListParagraph">
    <w:name w:val="List Paragraph"/>
    <w:basedOn w:val="Normal"/>
    <w:uiPriority w:val="1"/>
    <w:qFormat/>
    <w:rsid w:val="00046696"/>
    <w:pPr>
      <w:widowControl w:val="0"/>
      <w:autoSpaceDE w:val="0"/>
      <w:autoSpaceDN w:val="0"/>
      <w:spacing w:before="94"/>
      <w:ind w:left="311" w:hanging="202"/>
    </w:pPr>
    <w:rPr>
      <w:rFonts w:ascii="Arial" w:eastAsia="Arial" w:hAnsi="Arial" w:cs="Arial"/>
    </w:rPr>
  </w:style>
  <w:style w:type="paragraph" w:styleId="NormalWeb">
    <w:name w:val="Normal (Web)"/>
    <w:basedOn w:val="Normal"/>
    <w:uiPriority w:val="99"/>
    <w:semiHidden/>
    <w:unhideWhenUsed/>
    <w:rsid w:val="009A0B9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A0B9F"/>
    <w:rPr>
      <w:b/>
      <w:bCs/>
    </w:rPr>
  </w:style>
  <w:style w:type="character" w:styleId="UnresolvedMention">
    <w:name w:val="Unresolved Mention"/>
    <w:basedOn w:val="DefaultParagraphFont"/>
    <w:uiPriority w:val="99"/>
    <w:semiHidden/>
    <w:unhideWhenUsed/>
    <w:rsid w:val="00B27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7718">
      <w:bodyDiv w:val="1"/>
      <w:marLeft w:val="0"/>
      <w:marRight w:val="0"/>
      <w:marTop w:val="0"/>
      <w:marBottom w:val="0"/>
      <w:divBdr>
        <w:top w:val="none" w:sz="0" w:space="0" w:color="auto"/>
        <w:left w:val="none" w:sz="0" w:space="0" w:color="auto"/>
        <w:bottom w:val="none" w:sz="0" w:space="0" w:color="auto"/>
        <w:right w:val="none" w:sz="0" w:space="0" w:color="auto"/>
      </w:divBdr>
      <w:divsChild>
        <w:div w:id="857080307">
          <w:marLeft w:val="0"/>
          <w:marRight w:val="0"/>
          <w:marTop w:val="0"/>
          <w:marBottom w:val="0"/>
          <w:divBdr>
            <w:top w:val="none" w:sz="0" w:space="0" w:color="auto"/>
            <w:left w:val="none" w:sz="0" w:space="0" w:color="auto"/>
            <w:bottom w:val="none" w:sz="0" w:space="0" w:color="auto"/>
            <w:right w:val="none" w:sz="0" w:space="0" w:color="auto"/>
          </w:divBdr>
        </w:div>
        <w:div w:id="1094865619">
          <w:marLeft w:val="0"/>
          <w:marRight w:val="0"/>
          <w:marTop w:val="0"/>
          <w:marBottom w:val="0"/>
          <w:divBdr>
            <w:top w:val="none" w:sz="0" w:space="0" w:color="auto"/>
            <w:left w:val="none" w:sz="0" w:space="0" w:color="auto"/>
            <w:bottom w:val="none" w:sz="0" w:space="0" w:color="auto"/>
            <w:right w:val="none" w:sz="0" w:space="0" w:color="auto"/>
          </w:divBdr>
        </w:div>
        <w:div w:id="93593059">
          <w:marLeft w:val="0"/>
          <w:marRight w:val="0"/>
          <w:marTop w:val="0"/>
          <w:marBottom w:val="0"/>
          <w:divBdr>
            <w:top w:val="none" w:sz="0" w:space="0" w:color="auto"/>
            <w:left w:val="none" w:sz="0" w:space="0" w:color="auto"/>
            <w:bottom w:val="none" w:sz="0" w:space="0" w:color="auto"/>
            <w:right w:val="none" w:sz="0" w:space="0" w:color="auto"/>
          </w:divBdr>
        </w:div>
        <w:div w:id="648826755">
          <w:marLeft w:val="0"/>
          <w:marRight w:val="0"/>
          <w:marTop w:val="0"/>
          <w:marBottom w:val="0"/>
          <w:divBdr>
            <w:top w:val="none" w:sz="0" w:space="0" w:color="auto"/>
            <w:left w:val="none" w:sz="0" w:space="0" w:color="auto"/>
            <w:bottom w:val="none" w:sz="0" w:space="0" w:color="auto"/>
            <w:right w:val="none" w:sz="0" w:space="0" w:color="auto"/>
          </w:divBdr>
        </w:div>
        <w:div w:id="107748688">
          <w:marLeft w:val="0"/>
          <w:marRight w:val="0"/>
          <w:marTop w:val="0"/>
          <w:marBottom w:val="0"/>
          <w:divBdr>
            <w:top w:val="none" w:sz="0" w:space="0" w:color="auto"/>
            <w:left w:val="none" w:sz="0" w:space="0" w:color="auto"/>
            <w:bottom w:val="none" w:sz="0" w:space="0" w:color="auto"/>
            <w:right w:val="none" w:sz="0" w:space="0" w:color="auto"/>
          </w:divBdr>
        </w:div>
        <w:div w:id="196629222">
          <w:marLeft w:val="0"/>
          <w:marRight w:val="0"/>
          <w:marTop w:val="0"/>
          <w:marBottom w:val="0"/>
          <w:divBdr>
            <w:top w:val="none" w:sz="0" w:space="0" w:color="auto"/>
            <w:left w:val="none" w:sz="0" w:space="0" w:color="auto"/>
            <w:bottom w:val="none" w:sz="0" w:space="0" w:color="auto"/>
            <w:right w:val="none" w:sz="0" w:space="0" w:color="auto"/>
          </w:divBdr>
        </w:div>
        <w:div w:id="1829904796">
          <w:marLeft w:val="0"/>
          <w:marRight w:val="0"/>
          <w:marTop w:val="0"/>
          <w:marBottom w:val="0"/>
          <w:divBdr>
            <w:top w:val="none" w:sz="0" w:space="0" w:color="auto"/>
            <w:left w:val="none" w:sz="0" w:space="0" w:color="auto"/>
            <w:bottom w:val="none" w:sz="0" w:space="0" w:color="auto"/>
            <w:right w:val="none" w:sz="0" w:space="0" w:color="auto"/>
          </w:divBdr>
        </w:div>
        <w:div w:id="1952781898">
          <w:marLeft w:val="0"/>
          <w:marRight w:val="0"/>
          <w:marTop w:val="0"/>
          <w:marBottom w:val="0"/>
          <w:divBdr>
            <w:top w:val="none" w:sz="0" w:space="0" w:color="auto"/>
            <w:left w:val="none" w:sz="0" w:space="0" w:color="auto"/>
            <w:bottom w:val="none" w:sz="0" w:space="0" w:color="auto"/>
            <w:right w:val="none" w:sz="0" w:space="0" w:color="auto"/>
          </w:divBdr>
        </w:div>
        <w:div w:id="901646930">
          <w:marLeft w:val="0"/>
          <w:marRight w:val="0"/>
          <w:marTop w:val="0"/>
          <w:marBottom w:val="0"/>
          <w:divBdr>
            <w:top w:val="none" w:sz="0" w:space="0" w:color="auto"/>
            <w:left w:val="none" w:sz="0" w:space="0" w:color="auto"/>
            <w:bottom w:val="none" w:sz="0" w:space="0" w:color="auto"/>
            <w:right w:val="none" w:sz="0" w:space="0" w:color="auto"/>
          </w:divBdr>
        </w:div>
        <w:div w:id="2044791814">
          <w:marLeft w:val="0"/>
          <w:marRight w:val="0"/>
          <w:marTop w:val="0"/>
          <w:marBottom w:val="0"/>
          <w:divBdr>
            <w:top w:val="none" w:sz="0" w:space="0" w:color="auto"/>
            <w:left w:val="none" w:sz="0" w:space="0" w:color="auto"/>
            <w:bottom w:val="none" w:sz="0" w:space="0" w:color="auto"/>
            <w:right w:val="none" w:sz="0" w:space="0" w:color="auto"/>
          </w:divBdr>
        </w:div>
        <w:div w:id="1014186141">
          <w:marLeft w:val="0"/>
          <w:marRight w:val="0"/>
          <w:marTop w:val="0"/>
          <w:marBottom w:val="0"/>
          <w:divBdr>
            <w:top w:val="none" w:sz="0" w:space="0" w:color="auto"/>
            <w:left w:val="none" w:sz="0" w:space="0" w:color="auto"/>
            <w:bottom w:val="none" w:sz="0" w:space="0" w:color="auto"/>
            <w:right w:val="none" w:sz="0" w:space="0" w:color="auto"/>
          </w:divBdr>
        </w:div>
        <w:div w:id="1854997455">
          <w:marLeft w:val="0"/>
          <w:marRight w:val="0"/>
          <w:marTop w:val="0"/>
          <w:marBottom w:val="0"/>
          <w:divBdr>
            <w:top w:val="none" w:sz="0" w:space="0" w:color="auto"/>
            <w:left w:val="none" w:sz="0" w:space="0" w:color="auto"/>
            <w:bottom w:val="none" w:sz="0" w:space="0" w:color="auto"/>
            <w:right w:val="none" w:sz="0" w:space="0" w:color="auto"/>
          </w:divBdr>
        </w:div>
        <w:div w:id="788354952">
          <w:marLeft w:val="0"/>
          <w:marRight w:val="0"/>
          <w:marTop w:val="0"/>
          <w:marBottom w:val="0"/>
          <w:divBdr>
            <w:top w:val="none" w:sz="0" w:space="0" w:color="auto"/>
            <w:left w:val="none" w:sz="0" w:space="0" w:color="auto"/>
            <w:bottom w:val="none" w:sz="0" w:space="0" w:color="auto"/>
            <w:right w:val="none" w:sz="0" w:space="0" w:color="auto"/>
          </w:divBdr>
        </w:div>
        <w:div w:id="269704323">
          <w:marLeft w:val="0"/>
          <w:marRight w:val="0"/>
          <w:marTop w:val="0"/>
          <w:marBottom w:val="0"/>
          <w:divBdr>
            <w:top w:val="none" w:sz="0" w:space="0" w:color="auto"/>
            <w:left w:val="none" w:sz="0" w:space="0" w:color="auto"/>
            <w:bottom w:val="none" w:sz="0" w:space="0" w:color="auto"/>
            <w:right w:val="none" w:sz="0" w:space="0" w:color="auto"/>
          </w:divBdr>
        </w:div>
        <w:div w:id="932204571">
          <w:marLeft w:val="0"/>
          <w:marRight w:val="0"/>
          <w:marTop w:val="0"/>
          <w:marBottom w:val="0"/>
          <w:divBdr>
            <w:top w:val="none" w:sz="0" w:space="0" w:color="auto"/>
            <w:left w:val="none" w:sz="0" w:space="0" w:color="auto"/>
            <w:bottom w:val="none" w:sz="0" w:space="0" w:color="auto"/>
            <w:right w:val="none" w:sz="0" w:space="0" w:color="auto"/>
          </w:divBdr>
        </w:div>
        <w:div w:id="992875579">
          <w:marLeft w:val="0"/>
          <w:marRight w:val="0"/>
          <w:marTop w:val="0"/>
          <w:marBottom w:val="0"/>
          <w:divBdr>
            <w:top w:val="none" w:sz="0" w:space="0" w:color="auto"/>
            <w:left w:val="none" w:sz="0" w:space="0" w:color="auto"/>
            <w:bottom w:val="none" w:sz="0" w:space="0" w:color="auto"/>
            <w:right w:val="none" w:sz="0" w:space="0" w:color="auto"/>
          </w:divBdr>
        </w:div>
        <w:div w:id="416176938">
          <w:marLeft w:val="0"/>
          <w:marRight w:val="0"/>
          <w:marTop w:val="0"/>
          <w:marBottom w:val="0"/>
          <w:divBdr>
            <w:top w:val="none" w:sz="0" w:space="0" w:color="auto"/>
            <w:left w:val="none" w:sz="0" w:space="0" w:color="auto"/>
            <w:bottom w:val="none" w:sz="0" w:space="0" w:color="auto"/>
            <w:right w:val="none" w:sz="0" w:space="0" w:color="auto"/>
          </w:divBdr>
        </w:div>
        <w:div w:id="1883177929">
          <w:marLeft w:val="0"/>
          <w:marRight w:val="0"/>
          <w:marTop w:val="0"/>
          <w:marBottom w:val="0"/>
          <w:divBdr>
            <w:top w:val="none" w:sz="0" w:space="0" w:color="auto"/>
            <w:left w:val="none" w:sz="0" w:space="0" w:color="auto"/>
            <w:bottom w:val="none" w:sz="0" w:space="0" w:color="auto"/>
            <w:right w:val="none" w:sz="0" w:space="0" w:color="auto"/>
          </w:divBdr>
        </w:div>
        <w:div w:id="1373186187">
          <w:marLeft w:val="0"/>
          <w:marRight w:val="0"/>
          <w:marTop w:val="0"/>
          <w:marBottom w:val="0"/>
          <w:divBdr>
            <w:top w:val="none" w:sz="0" w:space="0" w:color="auto"/>
            <w:left w:val="none" w:sz="0" w:space="0" w:color="auto"/>
            <w:bottom w:val="none" w:sz="0" w:space="0" w:color="auto"/>
            <w:right w:val="none" w:sz="0" w:space="0" w:color="auto"/>
          </w:divBdr>
        </w:div>
        <w:div w:id="1616518767">
          <w:marLeft w:val="0"/>
          <w:marRight w:val="0"/>
          <w:marTop w:val="0"/>
          <w:marBottom w:val="0"/>
          <w:divBdr>
            <w:top w:val="none" w:sz="0" w:space="0" w:color="auto"/>
            <w:left w:val="none" w:sz="0" w:space="0" w:color="auto"/>
            <w:bottom w:val="none" w:sz="0" w:space="0" w:color="auto"/>
            <w:right w:val="none" w:sz="0" w:space="0" w:color="auto"/>
          </w:divBdr>
        </w:div>
        <w:div w:id="646519439">
          <w:marLeft w:val="0"/>
          <w:marRight w:val="0"/>
          <w:marTop w:val="0"/>
          <w:marBottom w:val="0"/>
          <w:divBdr>
            <w:top w:val="none" w:sz="0" w:space="0" w:color="auto"/>
            <w:left w:val="none" w:sz="0" w:space="0" w:color="auto"/>
            <w:bottom w:val="none" w:sz="0" w:space="0" w:color="auto"/>
            <w:right w:val="none" w:sz="0" w:space="0" w:color="auto"/>
          </w:divBdr>
        </w:div>
        <w:div w:id="1680541499">
          <w:marLeft w:val="0"/>
          <w:marRight w:val="0"/>
          <w:marTop w:val="0"/>
          <w:marBottom w:val="0"/>
          <w:divBdr>
            <w:top w:val="none" w:sz="0" w:space="0" w:color="auto"/>
            <w:left w:val="none" w:sz="0" w:space="0" w:color="auto"/>
            <w:bottom w:val="none" w:sz="0" w:space="0" w:color="auto"/>
            <w:right w:val="none" w:sz="0" w:space="0" w:color="auto"/>
          </w:divBdr>
        </w:div>
        <w:div w:id="1507210073">
          <w:marLeft w:val="0"/>
          <w:marRight w:val="0"/>
          <w:marTop w:val="0"/>
          <w:marBottom w:val="0"/>
          <w:divBdr>
            <w:top w:val="none" w:sz="0" w:space="0" w:color="auto"/>
            <w:left w:val="none" w:sz="0" w:space="0" w:color="auto"/>
            <w:bottom w:val="none" w:sz="0" w:space="0" w:color="auto"/>
            <w:right w:val="none" w:sz="0" w:space="0" w:color="auto"/>
          </w:divBdr>
        </w:div>
        <w:div w:id="75977302">
          <w:marLeft w:val="0"/>
          <w:marRight w:val="0"/>
          <w:marTop w:val="0"/>
          <w:marBottom w:val="0"/>
          <w:divBdr>
            <w:top w:val="none" w:sz="0" w:space="0" w:color="auto"/>
            <w:left w:val="none" w:sz="0" w:space="0" w:color="auto"/>
            <w:bottom w:val="none" w:sz="0" w:space="0" w:color="auto"/>
            <w:right w:val="none" w:sz="0" w:space="0" w:color="auto"/>
          </w:divBdr>
        </w:div>
        <w:div w:id="1452626775">
          <w:marLeft w:val="0"/>
          <w:marRight w:val="0"/>
          <w:marTop w:val="0"/>
          <w:marBottom w:val="0"/>
          <w:divBdr>
            <w:top w:val="none" w:sz="0" w:space="0" w:color="auto"/>
            <w:left w:val="none" w:sz="0" w:space="0" w:color="auto"/>
            <w:bottom w:val="none" w:sz="0" w:space="0" w:color="auto"/>
            <w:right w:val="none" w:sz="0" w:space="0" w:color="auto"/>
          </w:divBdr>
        </w:div>
        <w:div w:id="1401253661">
          <w:marLeft w:val="0"/>
          <w:marRight w:val="0"/>
          <w:marTop w:val="0"/>
          <w:marBottom w:val="0"/>
          <w:divBdr>
            <w:top w:val="none" w:sz="0" w:space="0" w:color="auto"/>
            <w:left w:val="none" w:sz="0" w:space="0" w:color="auto"/>
            <w:bottom w:val="none" w:sz="0" w:space="0" w:color="auto"/>
            <w:right w:val="none" w:sz="0" w:space="0" w:color="auto"/>
          </w:divBdr>
        </w:div>
        <w:div w:id="1255822262">
          <w:marLeft w:val="0"/>
          <w:marRight w:val="0"/>
          <w:marTop w:val="0"/>
          <w:marBottom w:val="0"/>
          <w:divBdr>
            <w:top w:val="none" w:sz="0" w:space="0" w:color="auto"/>
            <w:left w:val="none" w:sz="0" w:space="0" w:color="auto"/>
            <w:bottom w:val="none" w:sz="0" w:space="0" w:color="auto"/>
            <w:right w:val="none" w:sz="0" w:space="0" w:color="auto"/>
          </w:divBdr>
        </w:div>
        <w:div w:id="375590553">
          <w:marLeft w:val="0"/>
          <w:marRight w:val="0"/>
          <w:marTop w:val="0"/>
          <w:marBottom w:val="0"/>
          <w:divBdr>
            <w:top w:val="none" w:sz="0" w:space="0" w:color="auto"/>
            <w:left w:val="none" w:sz="0" w:space="0" w:color="auto"/>
            <w:bottom w:val="none" w:sz="0" w:space="0" w:color="auto"/>
            <w:right w:val="none" w:sz="0" w:space="0" w:color="auto"/>
          </w:divBdr>
        </w:div>
        <w:div w:id="2142721030">
          <w:marLeft w:val="0"/>
          <w:marRight w:val="0"/>
          <w:marTop w:val="0"/>
          <w:marBottom w:val="0"/>
          <w:divBdr>
            <w:top w:val="none" w:sz="0" w:space="0" w:color="auto"/>
            <w:left w:val="none" w:sz="0" w:space="0" w:color="auto"/>
            <w:bottom w:val="none" w:sz="0" w:space="0" w:color="auto"/>
            <w:right w:val="none" w:sz="0" w:space="0" w:color="auto"/>
          </w:divBdr>
        </w:div>
        <w:div w:id="328412601">
          <w:marLeft w:val="0"/>
          <w:marRight w:val="0"/>
          <w:marTop w:val="0"/>
          <w:marBottom w:val="0"/>
          <w:divBdr>
            <w:top w:val="none" w:sz="0" w:space="0" w:color="auto"/>
            <w:left w:val="none" w:sz="0" w:space="0" w:color="auto"/>
            <w:bottom w:val="none" w:sz="0" w:space="0" w:color="auto"/>
            <w:right w:val="none" w:sz="0" w:space="0" w:color="auto"/>
          </w:divBdr>
        </w:div>
        <w:div w:id="840511586">
          <w:marLeft w:val="0"/>
          <w:marRight w:val="0"/>
          <w:marTop w:val="0"/>
          <w:marBottom w:val="0"/>
          <w:divBdr>
            <w:top w:val="none" w:sz="0" w:space="0" w:color="auto"/>
            <w:left w:val="none" w:sz="0" w:space="0" w:color="auto"/>
            <w:bottom w:val="none" w:sz="0" w:space="0" w:color="auto"/>
            <w:right w:val="none" w:sz="0" w:space="0" w:color="auto"/>
          </w:divBdr>
        </w:div>
        <w:div w:id="896359855">
          <w:marLeft w:val="0"/>
          <w:marRight w:val="0"/>
          <w:marTop w:val="0"/>
          <w:marBottom w:val="0"/>
          <w:divBdr>
            <w:top w:val="none" w:sz="0" w:space="0" w:color="auto"/>
            <w:left w:val="none" w:sz="0" w:space="0" w:color="auto"/>
            <w:bottom w:val="none" w:sz="0" w:space="0" w:color="auto"/>
            <w:right w:val="none" w:sz="0" w:space="0" w:color="auto"/>
          </w:divBdr>
        </w:div>
        <w:div w:id="827401878">
          <w:marLeft w:val="0"/>
          <w:marRight w:val="0"/>
          <w:marTop w:val="0"/>
          <w:marBottom w:val="0"/>
          <w:divBdr>
            <w:top w:val="none" w:sz="0" w:space="0" w:color="auto"/>
            <w:left w:val="none" w:sz="0" w:space="0" w:color="auto"/>
            <w:bottom w:val="none" w:sz="0" w:space="0" w:color="auto"/>
            <w:right w:val="none" w:sz="0" w:space="0" w:color="auto"/>
          </w:divBdr>
        </w:div>
        <w:div w:id="1606187612">
          <w:marLeft w:val="0"/>
          <w:marRight w:val="0"/>
          <w:marTop w:val="0"/>
          <w:marBottom w:val="0"/>
          <w:divBdr>
            <w:top w:val="none" w:sz="0" w:space="0" w:color="auto"/>
            <w:left w:val="none" w:sz="0" w:space="0" w:color="auto"/>
            <w:bottom w:val="none" w:sz="0" w:space="0" w:color="auto"/>
            <w:right w:val="none" w:sz="0" w:space="0" w:color="auto"/>
          </w:divBdr>
        </w:div>
        <w:div w:id="1105737330">
          <w:marLeft w:val="0"/>
          <w:marRight w:val="0"/>
          <w:marTop w:val="0"/>
          <w:marBottom w:val="0"/>
          <w:divBdr>
            <w:top w:val="none" w:sz="0" w:space="0" w:color="auto"/>
            <w:left w:val="none" w:sz="0" w:space="0" w:color="auto"/>
            <w:bottom w:val="none" w:sz="0" w:space="0" w:color="auto"/>
            <w:right w:val="none" w:sz="0" w:space="0" w:color="auto"/>
          </w:divBdr>
        </w:div>
        <w:div w:id="1162157013">
          <w:marLeft w:val="0"/>
          <w:marRight w:val="0"/>
          <w:marTop w:val="0"/>
          <w:marBottom w:val="0"/>
          <w:divBdr>
            <w:top w:val="none" w:sz="0" w:space="0" w:color="auto"/>
            <w:left w:val="none" w:sz="0" w:space="0" w:color="auto"/>
            <w:bottom w:val="none" w:sz="0" w:space="0" w:color="auto"/>
            <w:right w:val="none" w:sz="0" w:space="0" w:color="auto"/>
          </w:divBdr>
        </w:div>
        <w:div w:id="1027103590">
          <w:marLeft w:val="0"/>
          <w:marRight w:val="0"/>
          <w:marTop w:val="0"/>
          <w:marBottom w:val="0"/>
          <w:divBdr>
            <w:top w:val="none" w:sz="0" w:space="0" w:color="auto"/>
            <w:left w:val="none" w:sz="0" w:space="0" w:color="auto"/>
            <w:bottom w:val="none" w:sz="0" w:space="0" w:color="auto"/>
            <w:right w:val="none" w:sz="0" w:space="0" w:color="auto"/>
          </w:divBdr>
        </w:div>
        <w:div w:id="209733646">
          <w:marLeft w:val="0"/>
          <w:marRight w:val="0"/>
          <w:marTop w:val="0"/>
          <w:marBottom w:val="0"/>
          <w:divBdr>
            <w:top w:val="none" w:sz="0" w:space="0" w:color="auto"/>
            <w:left w:val="none" w:sz="0" w:space="0" w:color="auto"/>
            <w:bottom w:val="none" w:sz="0" w:space="0" w:color="auto"/>
            <w:right w:val="none" w:sz="0" w:space="0" w:color="auto"/>
          </w:divBdr>
        </w:div>
        <w:div w:id="1378429533">
          <w:marLeft w:val="0"/>
          <w:marRight w:val="0"/>
          <w:marTop w:val="0"/>
          <w:marBottom w:val="0"/>
          <w:divBdr>
            <w:top w:val="none" w:sz="0" w:space="0" w:color="auto"/>
            <w:left w:val="none" w:sz="0" w:space="0" w:color="auto"/>
            <w:bottom w:val="none" w:sz="0" w:space="0" w:color="auto"/>
            <w:right w:val="none" w:sz="0" w:space="0" w:color="auto"/>
          </w:divBdr>
        </w:div>
        <w:div w:id="948927842">
          <w:marLeft w:val="0"/>
          <w:marRight w:val="0"/>
          <w:marTop w:val="0"/>
          <w:marBottom w:val="0"/>
          <w:divBdr>
            <w:top w:val="none" w:sz="0" w:space="0" w:color="auto"/>
            <w:left w:val="none" w:sz="0" w:space="0" w:color="auto"/>
            <w:bottom w:val="none" w:sz="0" w:space="0" w:color="auto"/>
            <w:right w:val="none" w:sz="0" w:space="0" w:color="auto"/>
          </w:divBdr>
        </w:div>
        <w:div w:id="1415201893">
          <w:marLeft w:val="0"/>
          <w:marRight w:val="0"/>
          <w:marTop w:val="0"/>
          <w:marBottom w:val="0"/>
          <w:divBdr>
            <w:top w:val="none" w:sz="0" w:space="0" w:color="auto"/>
            <w:left w:val="none" w:sz="0" w:space="0" w:color="auto"/>
            <w:bottom w:val="none" w:sz="0" w:space="0" w:color="auto"/>
            <w:right w:val="none" w:sz="0" w:space="0" w:color="auto"/>
          </w:divBdr>
        </w:div>
        <w:div w:id="1974404286">
          <w:marLeft w:val="0"/>
          <w:marRight w:val="0"/>
          <w:marTop w:val="0"/>
          <w:marBottom w:val="0"/>
          <w:divBdr>
            <w:top w:val="none" w:sz="0" w:space="0" w:color="auto"/>
            <w:left w:val="none" w:sz="0" w:space="0" w:color="auto"/>
            <w:bottom w:val="none" w:sz="0" w:space="0" w:color="auto"/>
            <w:right w:val="none" w:sz="0" w:space="0" w:color="auto"/>
          </w:divBdr>
        </w:div>
        <w:div w:id="1696465852">
          <w:marLeft w:val="0"/>
          <w:marRight w:val="0"/>
          <w:marTop w:val="0"/>
          <w:marBottom w:val="0"/>
          <w:divBdr>
            <w:top w:val="none" w:sz="0" w:space="0" w:color="auto"/>
            <w:left w:val="none" w:sz="0" w:space="0" w:color="auto"/>
            <w:bottom w:val="none" w:sz="0" w:space="0" w:color="auto"/>
            <w:right w:val="none" w:sz="0" w:space="0" w:color="auto"/>
          </w:divBdr>
        </w:div>
        <w:div w:id="1415594223">
          <w:marLeft w:val="0"/>
          <w:marRight w:val="0"/>
          <w:marTop w:val="0"/>
          <w:marBottom w:val="0"/>
          <w:divBdr>
            <w:top w:val="none" w:sz="0" w:space="0" w:color="auto"/>
            <w:left w:val="none" w:sz="0" w:space="0" w:color="auto"/>
            <w:bottom w:val="none" w:sz="0" w:space="0" w:color="auto"/>
            <w:right w:val="none" w:sz="0" w:space="0" w:color="auto"/>
          </w:divBdr>
        </w:div>
        <w:div w:id="571430417">
          <w:marLeft w:val="0"/>
          <w:marRight w:val="0"/>
          <w:marTop w:val="0"/>
          <w:marBottom w:val="0"/>
          <w:divBdr>
            <w:top w:val="none" w:sz="0" w:space="0" w:color="auto"/>
            <w:left w:val="none" w:sz="0" w:space="0" w:color="auto"/>
            <w:bottom w:val="none" w:sz="0" w:space="0" w:color="auto"/>
            <w:right w:val="none" w:sz="0" w:space="0" w:color="auto"/>
          </w:divBdr>
        </w:div>
        <w:div w:id="1555969398">
          <w:marLeft w:val="0"/>
          <w:marRight w:val="0"/>
          <w:marTop w:val="0"/>
          <w:marBottom w:val="0"/>
          <w:divBdr>
            <w:top w:val="none" w:sz="0" w:space="0" w:color="auto"/>
            <w:left w:val="none" w:sz="0" w:space="0" w:color="auto"/>
            <w:bottom w:val="none" w:sz="0" w:space="0" w:color="auto"/>
            <w:right w:val="none" w:sz="0" w:space="0" w:color="auto"/>
          </w:divBdr>
        </w:div>
        <w:div w:id="229971878">
          <w:marLeft w:val="0"/>
          <w:marRight w:val="0"/>
          <w:marTop w:val="0"/>
          <w:marBottom w:val="0"/>
          <w:divBdr>
            <w:top w:val="none" w:sz="0" w:space="0" w:color="auto"/>
            <w:left w:val="none" w:sz="0" w:space="0" w:color="auto"/>
            <w:bottom w:val="none" w:sz="0" w:space="0" w:color="auto"/>
            <w:right w:val="none" w:sz="0" w:space="0" w:color="auto"/>
          </w:divBdr>
        </w:div>
        <w:div w:id="1055935085">
          <w:marLeft w:val="0"/>
          <w:marRight w:val="0"/>
          <w:marTop w:val="0"/>
          <w:marBottom w:val="0"/>
          <w:divBdr>
            <w:top w:val="none" w:sz="0" w:space="0" w:color="auto"/>
            <w:left w:val="none" w:sz="0" w:space="0" w:color="auto"/>
            <w:bottom w:val="none" w:sz="0" w:space="0" w:color="auto"/>
            <w:right w:val="none" w:sz="0" w:space="0" w:color="auto"/>
          </w:divBdr>
        </w:div>
        <w:div w:id="1513253454">
          <w:marLeft w:val="0"/>
          <w:marRight w:val="0"/>
          <w:marTop w:val="0"/>
          <w:marBottom w:val="0"/>
          <w:divBdr>
            <w:top w:val="none" w:sz="0" w:space="0" w:color="auto"/>
            <w:left w:val="none" w:sz="0" w:space="0" w:color="auto"/>
            <w:bottom w:val="none" w:sz="0" w:space="0" w:color="auto"/>
            <w:right w:val="none" w:sz="0" w:space="0" w:color="auto"/>
          </w:divBdr>
        </w:div>
        <w:div w:id="1196112123">
          <w:marLeft w:val="0"/>
          <w:marRight w:val="0"/>
          <w:marTop w:val="0"/>
          <w:marBottom w:val="0"/>
          <w:divBdr>
            <w:top w:val="none" w:sz="0" w:space="0" w:color="auto"/>
            <w:left w:val="none" w:sz="0" w:space="0" w:color="auto"/>
            <w:bottom w:val="none" w:sz="0" w:space="0" w:color="auto"/>
            <w:right w:val="none" w:sz="0" w:space="0" w:color="auto"/>
          </w:divBdr>
        </w:div>
        <w:div w:id="394594119">
          <w:marLeft w:val="0"/>
          <w:marRight w:val="0"/>
          <w:marTop w:val="0"/>
          <w:marBottom w:val="0"/>
          <w:divBdr>
            <w:top w:val="none" w:sz="0" w:space="0" w:color="auto"/>
            <w:left w:val="none" w:sz="0" w:space="0" w:color="auto"/>
            <w:bottom w:val="none" w:sz="0" w:space="0" w:color="auto"/>
            <w:right w:val="none" w:sz="0" w:space="0" w:color="auto"/>
          </w:divBdr>
        </w:div>
        <w:div w:id="1117216735">
          <w:marLeft w:val="0"/>
          <w:marRight w:val="0"/>
          <w:marTop w:val="0"/>
          <w:marBottom w:val="0"/>
          <w:divBdr>
            <w:top w:val="none" w:sz="0" w:space="0" w:color="auto"/>
            <w:left w:val="none" w:sz="0" w:space="0" w:color="auto"/>
            <w:bottom w:val="none" w:sz="0" w:space="0" w:color="auto"/>
            <w:right w:val="none" w:sz="0" w:space="0" w:color="auto"/>
          </w:divBdr>
        </w:div>
        <w:div w:id="408234531">
          <w:marLeft w:val="0"/>
          <w:marRight w:val="0"/>
          <w:marTop w:val="0"/>
          <w:marBottom w:val="0"/>
          <w:divBdr>
            <w:top w:val="none" w:sz="0" w:space="0" w:color="auto"/>
            <w:left w:val="none" w:sz="0" w:space="0" w:color="auto"/>
            <w:bottom w:val="none" w:sz="0" w:space="0" w:color="auto"/>
            <w:right w:val="none" w:sz="0" w:space="0" w:color="auto"/>
          </w:divBdr>
        </w:div>
        <w:div w:id="316610350">
          <w:marLeft w:val="0"/>
          <w:marRight w:val="0"/>
          <w:marTop w:val="0"/>
          <w:marBottom w:val="0"/>
          <w:divBdr>
            <w:top w:val="none" w:sz="0" w:space="0" w:color="auto"/>
            <w:left w:val="none" w:sz="0" w:space="0" w:color="auto"/>
            <w:bottom w:val="none" w:sz="0" w:space="0" w:color="auto"/>
            <w:right w:val="none" w:sz="0" w:space="0" w:color="auto"/>
          </w:divBdr>
        </w:div>
        <w:div w:id="1126309637">
          <w:marLeft w:val="0"/>
          <w:marRight w:val="0"/>
          <w:marTop w:val="0"/>
          <w:marBottom w:val="0"/>
          <w:divBdr>
            <w:top w:val="none" w:sz="0" w:space="0" w:color="auto"/>
            <w:left w:val="none" w:sz="0" w:space="0" w:color="auto"/>
            <w:bottom w:val="none" w:sz="0" w:space="0" w:color="auto"/>
            <w:right w:val="none" w:sz="0" w:space="0" w:color="auto"/>
          </w:divBdr>
        </w:div>
        <w:div w:id="488794907">
          <w:marLeft w:val="0"/>
          <w:marRight w:val="0"/>
          <w:marTop w:val="0"/>
          <w:marBottom w:val="0"/>
          <w:divBdr>
            <w:top w:val="none" w:sz="0" w:space="0" w:color="auto"/>
            <w:left w:val="none" w:sz="0" w:space="0" w:color="auto"/>
            <w:bottom w:val="none" w:sz="0" w:space="0" w:color="auto"/>
            <w:right w:val="none" w:sz="0" w:space="0" w:color="auto"/>
          </w:divBdr>
        </w:div>
        <w:div w:id="419258012">
          <w:marLeft w:val="0"/>
          <w:marRight w:val="0"/>
          <w:marTop w:val="0"/>
          <w:marBottom w:val="0"/>
          <w:divBdr>
            <w:top w:val="none" w:sz="0" w:space="0" w:color="auto"/>
            <w:left w:val="none" w:sz="0" w:space="0" w:color="auto"/>
            <w:bottom w:val="none" w:sz="0" w:space="0" w:color="auto"/>
            <w:right w:val="none" w:sz="0" w:space="0" w:color="auto"/>
          </w:divBdr>
        </w:div>
        <w:div w:id="662464940">
          <w:marLeft w:val="0"/>
          <w:marRight w:val="0"/>
          <w:marTop w:val="0"/>
          <w:marBottom w:val="0"/>
          <w:divBdr>
            <w:top w:val="none" w:sz="0" w:space="0" w:color="auto"/>
            <w:left w:val="none" w:sz="0" w:space="0" w:color="auto"/>
            <w:bottom w:val="none" w:sz="0" w:space="0" w:color="auto"/>
            <w:right w:val="none" w:sz="0" w:space="0" w:color="auto"/>
          </w:divBdr>
        </w:div>
        <w:div w:id="424346512">
          <w:marLeft w:val="0"/>
          <w:marRight w:val="0"/>
          <w:marTop w:val="0"/>
          <w:marBottom w:val="0"/>
          <w:divBdr>
            <w:top w:val="none" w:sz="0" w:space="0" w:color="auto"/>
            <w:left w:val="none" w:sz="0" w:space="0" w:color="auto"/>
            <w:bottom w:val="none" w:sz="0" w:space="0" w:color="auto"/>
            <w:right w:val="none" w:sz="0" w:space="0" w:color="auto"/>
          </w:divBdr>
        </w:div>
        <w:div w:id="863010686">
          <w:marLeft w:val="0"/>
          <w:marRight w:val="0"/>
          <w:marTop w:val="0"/>
          <w:marBottom w:val="0"/>
          <w:divBdr>
            <w:top w:val="none" w:sz="0" w:space="0" w:color="auto"/>
            <w:left w:val="none" w:sz="0" w:space="0" w:color="auto"/>
            <w:bottom w:val="none" w:sz="0" w:space="0" w:color="auto"/>
            <w:right w:val="none" w:sz="0" w:space="0" w:color="auto"/>
          </w:divBdr>
        </w:div>
        <w:div w:id="534848776">
          <w:marLeft w:val="0"/>
          <w:marRight w:val="0"/>
          <w:marTop w:val="0"/>
          <w:marBottom w:val="0"/>
          <w:divBdr>
            <w:top w:val="none" w:sz="0" w:space="0" w:color="auto"/>
            <w:left w:val="none" w:sz="0" w:space="0" w:color="auto"/>
            <w:bottom w:val="none" w:sz="0" w:space="0" w:color="auto"/>
            <w:right w:val="none" w:sz="0" w:space="0" w:color="auto"/>
          </w:divBdr>
        </w:div>
        <w:div w:id="662926451">
          <w:marLeft w:val="0"/>
          <w:marRight w:val="0"/>
          <w:marTop w:val="0"/>
          <w:marBottom w:val="0"/>
          <w:divBdr>
            <w:top w:val="none" w:sz="0" w:space="0" w:color="auto"/>
            <w:left w:val="none" w:sz="0" w:space="0" w:color="auto"/>
            <w:bottom w:val="none" w:sz="0" w:space="0" w:color="auto"/>
            <w:right w:val="none" w:sz="0" w:space="0" w:color="auto"/>
          </w:divBdr>
        </w:div>
        <w:div w:id="290014364">
          <w:marLeft w:val="0"/>
          <w:marRight w:val="0"/>
          <w:marTop w:val="0"/>
          <w:marBottom w:val="0"/>
          <w:divBdr>
            <w:top w:val="none" w:sz="0" w:space="0" w:color="auto"/>
            <w:left w:val="none" w:sz="0" w:space="0" w:color="auto"/>
            <w:bottom w:val="none" w:sz="0" w:space="0" w:color="auto"/>
            <w:right w:val="none" w:sz="0" w:space="0" w:color="auto"/>
          </w:divBdr>
        </w:div>
        <w:div w:id="928808014">
          <w:marLeft w:val="0"/>
          <w:marRight w:val="0"/>
          <w:marTop w:val="0"/>
          <w:marBottom w:val="0"/>
          <w:divBdr>
            <w:top w:val="none" w:sz="0" w:space="0" w:color="auto"/>
            <w:left w:val="none" w:sz="0" w:space="0" w:color="auto"/>
            <w:bottom w:val="none" w:sz="0" w:space="0" w:color="auto"/>
            <w:right w:val="none" w:sz="0" w:space="0" w:color="auto"/>
          </w:divBdr>
        </w:div>
        <w:div w:id="1864904354">
          <w:marLeft w:val="0"/>
          <w:marRight w:val="0"/>
          <w:marTop w:val="0"/>
          <w:marBottom w:val="0"/>
          <w:divBdr>
            <w:top w:val="none" w:sz="0" w:space="0" w:color="auto"/>
            <w:left w:val="none" w:sz="0" w:space="0" w:color="auto"/>
            <w:bottom w:val="none" w:sz="0" w:space="0" w:color="auto"/>
            <w:right w:val="none" w:sz="0" w:space="0" w:color="auto"/>
          </w:divBdr>
        </w:div>
        <w:div w:id="616373204">
          <w:marLeft w:val="0"/>
          <w:marRight w:val="0"/>
          <w:marTop w:val="0"/>
          <w:marBottom w:val="0"/>
          <w:divBdr>
            <w:top w:val="none" w:sz="0" w:space="0" w:color="auto"/>
            <w:left w:val="none" w:sz="0" w:space="0" w:color="auto"/>
            <w:bottom w:val="none" w:sz="0" w:space="0" w:color="auto"/>
            <w:right w:val="none" w:sz="0" w:space="0" w:color="auto"/>
          </w:divBdr>
        </w:div>
        <w:div w:id="672026926">
          <w:marLeft w:val="0"/>
          <w:marRight w:val="0"/>
          <w:marTop w:val="0"/>
          <w:marBottom w:val="0"/>
          <w:divBdr>
            <w:top w:val="none" w:sz="0" w:space="0" w:color="auto"/>
            <w:left w:val="none" w:sz="0" w:space="0" w:color="auto"/>
            <w:bottom w:val="none" w:sz="0" w:space="0" w:color="auto"/>
            <w:right w:val="none" w:sz="0" w:space="0" w:color="auto"/>
          </w:divBdr>
        </w:div>
        <w:div w:id="49034461">
          <w:marLeft w:val="0"/>
          <w:marRight w:val="0"/>
          <w:marTop w:val="0"/>
          <w:marBottom w:val="0"/>
          <w:divBdr>
            <w:top w:val="none" w:sz="0" w:space="0" w:color="auto"/>
            <w:left w:val="none" w:sz="0" w:space="0" w:color="auto"/>
            <w:bottom w:val="none" w:sz="0" w:space="0" w:color="auto"/>
            <w:right w:val="none" w:sz="0" w:space="0" w:color="auto"/>
          </w:divBdr>
        </w:div>
        <w:div w:id="136919458">
          <w:marLeft w:val="0"/>
          <w:marRight w:val="0"/>
          <w:marTop w:val="0"/>
          <w:marBottom w:val="0"/>
          <w:divBdr>
            <w:top w:val="none" w:sz="0" w:space="0" w:color="auto"/>
            <w:left w:val="none" w:sz="0" w:space="0" w:color="auto"/>
            <w:bottom w:val="none" w:sz="0" w:space="0" w:color="auto"/>
            <w:right w:val="none" w:sz="0" w:space="0" w:color="auto"/>
          </w:divBdr>
        </w:div>
        <w:div w:id="241136857">
          <w:marLeft w:val="0"/>
          <w:marRight w:val="0"/>
          <w:marTop w:val="0"/>
          <w:marBottom w:val="0"/>
          <w:divBdr>
            <w:top w:val="none" w:sz="0" w:space="0" w:color="auto"/>
            <w:left w:val="none" w:sz="0" w:space="0" w:color="auto"/>
            <w:bottom w:val="none" w:sz="0" w:space="0" w:color="auto"/>
            <w:right w:val="none" w:sz="0" w:space="0" w:color="auto"/>
          </w:divBdr>
        </w:div>
        <w:div w:id="1128472392">
          <w:marLeft w:val="0"/>
          <w:marRight w:val="0"/>
          <w:marTop w:val="0"/>
          <w:marBottom w:val="0"/>
          <w:divBdr>
            <w:top w:val="none" w:sz="0" w:space="0" w:color="auto"/>
            <w:left w:val="none" w:sz="0" w:space="0" w:color="auto"/>
            <w:bottom w:val="none" w:sz="0" w:space="0" w:color="auto"/>
            <w:right w:val="none" w:sz="0" w:space="0" w:color="auto"/>
          </w:divBdr>
        </w:div>
        <w:div w:id="257174020">
          <w:marLeft w:val="0"/>
          <w:marRight w:val="0"/>
          <w:marTop w:val="0"/>
          <w:marBottom w:val="0"/>
          <w:divBdr>
            <w:top w:val="none" w:sz="0" w:space="0" w:color="auto"/>
            <w:left w:val="none" w:sz="0" w:space="0" w:color="auto"/>
            <w:bottom w:val="none" w:sz="0" w:space="0" w:color="auto"/>
            <w:right w:val="none" w:sz="0" w:space="0" w:color="auto"/>
          </w:divBdr>
        </w:div>
        <w:div w:id="1895971740">
          <w:marLeft w:val="0"/>
          <w:marRight w:val="0"/>
          <w:marTop w:val="0"/>
          <w:marBottom w:val="0"/>
          <w:divBdr>
            <w:top w:val="none" w:sz="0" w:space="0" w:color="auto"/>
            <w:left w:val="none" w:sz="0" w:space="0" w:color="auto"/>
            <w:bottom w:val="none" w:sz="0" w:space="0" w:color="auto"/>
            <w:right w:val="none" w:sz="0" w:space="0" w:color="auto"/>
          </w:divBdr>
        </w:div>
        <w:div w:id="1968388305">
          <w:marLeft w:val="0"/>
          <w:marRight w:val="0"/>
          <w:marTop w:val="0"/>
          <w:marBottom w:val="0"/>
          <w:divBdr>
            <w:top w:val="none" w:sz="0" w:space="0" w:color="auto"/>
            <w:left w:val="none" w:sz="0" w:space="0" w:color="auto"/>
            <w:bottom w:val="none" w:sz="0" w:space="0" w:color="auto"/>
            <w:right w:val="none" w:sz="0" w:space="0" w:color="auto"/>
          </w:divBdr>
        </w:div>
        <w:div w:id="1320887625">
          <w:marLeft w:val="0"/>
          <w:marRight w:val="0"/>
          <w:marTop w:val="0"/>
          <w:marBottom w:val="0"/>
          <w:divBdr>
            <w:top w:val="none" w:sz="0" w:space="0" w:color="auto"/>
            <w:left w:val="none" w:sz="0" w:space="0" w:color="auto"/>
            <w:bottom w:val="none" w:sz="0" w:space="0" w:color="auto"/>
            <w:right w:val="none" w:sz="0" w:space="0" w:color="auto"/>
          </w:divBdr>
        </w:div>
        <w:div w:id="83721780">
          <w:marLeft w:val="0"/>
          <w:marRight w:val="0"/>
          <w:marTop w:val="0"/>
          <w:marBottom w:val="0"/>
          <w:divBdr>
            <w:top w:val="none" w:sz="0" w:space="0" w:color="auto"/>
            <w:left w:val="none" w:sz="0" w:space="0" w:color="auto"/>
            <w:bottom w:val="none" w:sz="0" w:space="0" w:color="auto"/>
            <w:right w:val="none" w:sz="0" w:space="0" w:color="auto"/>
          </w:divBdr>
        </w:div>
        <w:div w:id="806125167">
          <w:marLeft w:val="0"/>
          <w:marRight w:val="0"/>
          <w:marTop w:val="0"/>
          <w:marBottom w:val="0"/>
          <w:divBdr>
            <w:top w:val="none" w:sz="0" w:space="0" w:color="auto"/>
            <w:left w:val="none" w:sz="0" w:space="0" w:color="auto"/>
            <w:bottom w:val="none" w:sz="0" w:space="0" w:color="auto"/>
            <w:right w:val="none" w:sz="0" w:space="0" w:color="auto"/>
          </w:divBdr>
        </w:div>
        <w:div w:id="594827685">
          <w:marLeft w:val="0"/>
          <w:marRight w:val="0"/>
          <w:marTop w:val="0"/>
          <w:marBottom w:val="0"/>
          <w:divBdr>
            <w:top w:val="none" w:sz="0" w:space="0" w:color="auto"/>
            <w:left w:val="none" w:sz="0" w:space="0" w:color="auto"/>
            <w:bottom w:val="none" w:sz="0" w:space="0" w:color="auto"/>
            <w:right w:val="none" w:sz="0" w:space="0" w:color="auto"/>
          </w:divBdr>
        </w:div>
        <w:div w:id="820266880">
          <w:marLeft w:val="0"/>
          <w:marRight w:val="0"/>
          <w:marTop w:val="0"/>
          <w:marBottom w:val="0"/>
          <w:divBdr>
            <w:top w:val="none" w:sz="0" w:space="0" w:color="auto"/>
            <w:left w:val="none" w:sz="0" w:space="0" w:color="auto"/>
            <w:bottom w:val="none" w:sz="0" w:space="0" w:color="auto"/>
            <w:right w:val="none" w:sz="0" w:space="0" w:color="auto"/>
          </w:divBdr>
        </w:div>
        <w:div w:id="561869506">
          <w:marLeft w:val="0"/>
          <w:marRight w:val="0"/>
          <w:marTop w:val="0"/>
          <w:marBottom w:val="0"/>
          <w:divBdr>
            <w:top w:val="none" w:sz="0" w:space="0" w:color="auto"/>
            <w:left w:val="none" w:sz="0" w:space="0" w:color="auto"/>
            <w:bottom w:val="none" w:sz="0" w:space="0" w:color="auto"/>
            <w:right w:val="none" w:sz="0" w:space="0" w:color="auto"/>
          </w:divBdr>
        </w:div>
        <w:div w:id="448352655">
          <w:marLeft w:val="0"/>
          <w:marRight w:val="0"/>
          <w:marTop w:val="0"/>
          <w:marBottom w:val="0"/>
          <w:divBdr>
            <w:top w:val="none" w:sz="0" w:space="0" w:color="auto"/>
            <w:left w:val="none" w:sz="0" w:space="0" w:color="auto"/>
            <w:bottom w:val="none" w:sz="0" w:space="0" w:color="auto"/>
            <w:right w:val="none" w:sz="0" w:space="0" w:color="auto"/>
          </w:divBdr>
        </w:div>
        <w:div w:id="67656686">
          <w:marLeft w:val="0"/>
          <w:marRight w:val="0"/>
          <w:marTop w:val="0"/>
          <w:marBottom w:val="0"/>
          <w:divBdr>
            <w:top w:val="none" w:sz="0" w:space="0" w:color="auto"/>
            <w:left w:val="none" w:sz="0" w:space="0" w:color="auto"/>
            <w:bottom w:val="none" w:sz="0" w:space="0" w:color="auto"/>
            <w:right w:val="none" w:sz="0" w:space="0" w:color="auto"/>
          </w:divBdr>
        </w:div>
        <w:div w:id="1607083296">
          <w:marLeft w:val="0"/>
          <w:marRight w:val="0"/>
          <w:marTop w:val="0"/>
          <w:marBottom w:val="0"/>
          <w:divBdr>
            <w:top w:val="none" w:sz="0" w:space="0" w:color="auto"/>
            <w:left w:val="none" w:sz="0" w:space="0" w:color="auto"/>
            <w:bottom w:val="none" w:sz="0" w:space="0" w:color="auto"/>
            <w:right w:val="none" w:sz="0" w:space="0" w:color="auto"/>
          </w:divBdr>
        </w:div>
        <w:div w:id="1524898456">
          <w:marLeft w:val="0"/>
          <w:marRight w:val="0"/>
          <w:marTop w:val="0"/>
          <w:marBottom w:val="0"/>
          <w:divBdr>
            <w:top w:val="none" w:sz="0" w:space="0" w:color="auto"/>
            <w:left w:val="none" w:sz="0" w:space="0" w:color="auto"/>
            <w:bottom w:val="none" w:sz="0" w:space="0" w:color="auto"/>
            <w:right w:val="none" w:sz="0" w:space="0" w:color="auto"/>
          </w:divBdr>
        </w:div>
        <w:div w:id="1209033236">
          <w:marLeft w:val="0"/>
          <w:marRight w:val="0"/>
          <w:marTop w:val="0"/>
          <w:marBottom w:val="0"/>
          <w:divBdr>
            <w:top w:val="none" w:sz="0" w:space="0" w:color="auto"/>
            <w:left w:val="none" w:sz="0" w:space="0" w:color="auto"/>
            <w:bottom w:val="none" w:sz="0" w:space="0" w:color="auto"/>
            <w:right w:val="none" w:sz="0" w:space="0" w:color="auto"/>
          </w:divBdr>
        </w:div>
        <w:div w:id="1295403998">
          <w:marLeft w:val="0"/>
          <w:marRight w:val="0"/>
          <w:marTop w:val="0"/>
          <w:marBottom w:val="0"/>
          <w:divBdr>
            <w:top w:val="none" w:sz="0" w:space="0" w:color="auto"/>
            <w:left w:val="none" w:sz="0" w:space="0" w:color="auto"/>
            <w:bottom w:val="none" w:sz="0" w:space="0" w:color="auto"/>
            <w:right w:val="none" w:sz="0" w:space="0" w:color="auto"/>
          </w:divBdr>
        </w:div>
        <w:div w:id="528570176">
          <w:marLeft w:val="0"/>
          <w:marRight w:val="0"/>
          <w:marTop w:val="0"/>
          <w:marBottom w:val="0"/>
          <w:divBdr>
            <w:top w:val="none" w:sz="0" w:space="0" w:color="auto"/>
            <w:left w:val="none" w:sz="0" w:space="0" w:color="auto"/>
            <w:bottom w:val="none" w:sz="0" w:space="0" w:color="auto"/>
            <w:right w:val="none" w:sz="0" w:space="0" w:color="auto"/>
          </w:divBdr>
        </w:div>
        <w:div w:id="1166900566">
          <w:marLeft w:val="0"/>
          <w:marRight w:val="0"/>
          <w:marTop w:val="0"/>
          <w:marBottom w:val="0"/>
          <w:divBdr>
            <w:top w:val="none" w:sz="0" w:space="0" w:color="auto"/>
            <w:left w:val="none" w:sz="0" w:space="0" w:color="auto"/>
            <w:bottom w:val="none" w:sz="0" w:space="0" w:color="auto"/>
            <w:right w:val="none" w:sz="0" w:space="0" w:color="auto"/>
          </w:divBdr>
        </w:div>
        <w:div w:id="196936406">
          <w:marLeft w:val="0"/>
          <w:marRight w:val="0"/>
          <w:marTop w:val="0"/>
          <w:marBottom w:val="0"/>
          <w:divBdr>
            <w:top w:val="none" w:sz="0" w:space="0" w:color="auto"/>
            <w:left w:val="none" w:sz="0" w:space="0" w:color="auto"/>
            <w:bottom w:val="none" w:sz="0" w:space="0" w:color="auto"/>
            <w:right w:val="none" w:sz="0" w:space="0" w:color="auto"/>
          </w:divBdr>
        </w:div>
        <w:div w:id="1696274227">
          <w:marLeft w:val="0"/>
          <w:marRight w:val="0"/>
          <w:marTop w:val="0"/>
          <w:marBottom w:val="0"/>
          <w:divBdr>
            <w:top w:val="none" w:sz="0" w:space="0" w:color="auto"/>
            <w:left w:val="none" w:sz="0" w:space="0" w:color="auto"/>
            <w:bottom w:val="none" w:sz="0" w:space="0" w:color="auto"/>
            <w:right w:val="none" w:sz="0" w:space="0" w:color="auto"/>
          </w:divBdr>
        </w:div>
        <w:div w:id="457602843">
          <w:marLeft w:val="0"/>
          <w:marRight w:val="0"/>
          <w:marTop w:val="0"/>
          <w:marBottom w:val="0"/>
          <w:divBdr>
            <w:top w:val="none" w:sz="0" w:space="0" w:color="auto"/>
            <w:left w:val="none" w:sz="0" w:space="0" w:color="auto"/>
            <w:bottom w:val="none" w:sz="0" w:space="0" w:color="auto"/>
            <w:right w:val="none" w:sz="0" w:space="0" w:color="auto"/>
          </w:divBdr>
        </w:div>
        <w:div w:id="2081125995">
          <w:marLeft w:val="0"/>
          <w:marRight w:val="0"/>
          <w:marTop w:val="0"/>
          <w:marBottom w:val="0"/>
          <w:divBdr>
            <w:top w:val="none" w:sz="0" w:space="0" w:color="auto"/>
            <w:left w:val="none" w:sz="0" w:space="0" w:color="auto"/>
            <w:bottom w:val="none" w:sz="0" w:space="0" w:color="auto"/>
            <w:right w:val="none" w:sz="0" w:space="0" w:color="auto"/>
          </w:divBdr>
        </w:div>
        <w:div w:id="132140450">
          <w:marLeft w:val="0"/>
          <w:marRight w:val="0"/>
          <w:marTop w:val="0"/>
          <w:marBottom w:val="0"/>
          <w:divBdr>
            <w:top w:val="none" w:sz="0" w:space="0" w:color="auto"/>
            <w:left w:val="none" w:sz="0" w:space="0" w:color="auto"/>
            <w:bottom w:val="none" w:sz="0" w:space="0" w:color="auto"/>
            <w:right w:val="none" w:sz="0" w:space="0" w:color="auto"/>
          </w:divBdr>
        </w:div>
        <w:div w:id="1491025447">
          <w:marLeft w:val="0"/>
          <w:marRight w:val="0"/>
          <w:marTop w:val="0"/>
          <w:marBottom w:val="0"/>
          <w:divBdr>
            <w:top w:val="none" w:sz="0" w:space="0" w:color="auto"/>
            <w:left w:val="none" w:sz="0" w:space="0" w:color="auto"/>
            <w:bottom w:val="none" w:sz="0" w:space="0" w:color="auto"/>
            <w:right w:val="none" w:sz="0" w:space="0" w:color="auto"/>
          </w:divBdr>
        </w:div>
        <w:div w:id="2112191359">
          <w:marLeft w:val="0"/>
          <w:marRight w:val="0"/>
          <w:marTop w:val="0"/>
          <w:marBottom w:val="0"/>
          <w:divBdr>
            <w:top w:val="none" w:sz="0" w:space="0" w:color="auto"/>
            <w:left w:val="none" w:sz="0" w:space="0" w:color="auto"/>
            <w:bottom w:val="none" w:sz="0" w:space="0" w:color="auto"/>
            <w:right w:val="none" w:sz="0" w:space="0" w:color="auto"/>
          </w:divBdr>
        </w:div>
        <w:div w:id="1700885768">
          <w:marLeft w:val="0"/>
          <w:marRight w:val="0"/>
          <w:marTop w:val="0"/>
          <w:marBottom w:val="0"/>
          <w:divBdr>
            <w:top w:val="none" w:sz="0" w:space="0" w:color="auto"/>
            <w:left w:val="none" w:sz="0" w:space="0" w:color="auto"/>
            <w:bottom w:val="none" w:sz="0" w:space="0" w:color="auto"/>
            <w:right w:val="none" w:sz="0" w:space="0" w:color="auto"/>
          </w:divBdr>
        </w:div>
        <w:div w:id="1723669634">
          <w:marLeft w:val="0"/>
          <w:marRight w:val="0"/>
          <w:marTop w:val="0"/>
          <w:marBottom w:val="0"/>
          <w:divBdr>
            <w:top w:val="none" w:sz="0" w:space="0" w:color="auto"/>
            <w:left w:val="none" w:sz="0" w:space="0" w:color="auto"/>
            <w:bottom w:val="none" w:sz="0" w:space="0" w:color="auto"/>
            <w:right w:val="none" w:sz="0" w:space="0" w:color="auto"/>
          </w:divBdr>
        </w:div>
      </w:divsChild>
    </w:div>
    <w:div w:id="1488209947">
      <w:bodyDiv w:val="1"/>
      <w:marLeft w:val="0"/>
      <w:marRight w:val="0"/>
      <w:marTop w:val="0"/>
      <w:marBottom w:val="0"/>
      <w:divBdr>
        <w:top w:val="none" w:sz="0" w:space="0" w:color="auto"/>
        <w:left w:val="none" w:sz="0" w:space="0" w:color="auto"/>
        <w:bottom w:val="none" w:sz="0" w:space="0" w:color="auto"/>
        <w:right w:val="none" w:sz="0" w:space="0" w:color="auto"/>
      </w:divBdr>
      <w:divsChild>
        <w:div w:id="866603070">
          <w:marLeft w:val="0"/>
          <w:marRight w:val="0"/>
          <w:marTop w:val="0"/>
          <w:marBottom w:val="0"/>
          <w:divBdr>
            <w:top w:val="none" w:sz="0" w:space="0" w:color="auto"/>
            <w:left w:val="none" w:sz="0" w:space="0" w:color="auto"/>
            <w:bottom w:val="none" w:sz="0" w:space="0" w:color="auto"/>
            <w:right w:val="none" w:sz="0" w:space="0" w:color="auto"/>
          </w:divBdr>
        </w:div>
        <w:div w:id="1828663136">
          <w:marLeft w:val="0"/>
          <w:marRight w:val="0"/>
          <w:marTop w:val="0"/>
          <w:marBottom w:val="0"/>
          <w:divBdr>
            <w:top w:val="none" w:sz="0" w:space="0" w:color="auto"/>
            <w:left w:val="none" w:sz="0" w:space="0" w:color="auto"/>
            <w:bottom w:val="none" w:sz="0" w:space="0" w:color="auto"/>
            <w:right w:val="none" w:sz="0" w:space="0" w:color="auto"/>
          </w:divBdr>
        </w:div>
        <w:div w:id="2114744250">
          <w:marLeft w:val="0"/>
          <w:marRight w:val="0"/>
          <w:marTop w:val="0"/>
          <w:marBottom w:val="0"/>
          <w:divBdr>
            <w:top w:val="none" w:sz="0" w:space="0" w:color="auto"/>
            <w:left w:val="none" w:sz="0" w:space="0" w:color="auto"/>
            <w:bottom w:val="none" w:sz="0" w:space="0" w:color="auto"/>
            <w:right w:val="none" w:sz="0" w:space="0" w:color="auto"/>
          </w:divBdr>
        </w:div>
        <w:div w:id="1375933512">
          <w:marLeft w:val="0"/>
          <w:marRight w:val="0"/>
          <w:marTop w:val="0"/>
          <w:marBottom w:val="0"/>
          <w:divBdr>
            <w:top w:val="none" w:sz="0" w:space="0" w:color="auto"/>
            <w:left w:val="none" w:sz="0" w:space="0" w:color="auto"/>
            <w:bottom w:val="none" w:sz="0" w:space="0" w:color="auto"/>
            <w:right w:val="none" w:sz="0" w:space="0" w:color="auto"/>
          </w:divBdr>
        </w:div>
        <w:div w:id="297952227">
          <w:marLeft w:val="0"/>
          <w:marRight w:val="0"/>
          <w:marTop w:val="0"/>
          <w:marBottom w:val="0"/>
          <w:divBdr>
            <w:top w:val="none" w:sz="0" w:space="0" w:color="auto"/>
            <w:left w:val="none" w:sz="0" w:space="0" w:color="auto"/>
            <w:bottom w:val="none" w:sz="0" w:space="0" w:color="auto"/>
            <w:right w:val="none" w:sz="0" w:space="0" w:color="auto"/>
          </w:divBdr>
        </w:div>
        <w:div w:id="356277693">
          <w:marLeft w:val="0"/>
          <w:marRight w:val="0"/>
          <w:marTop w:val="0"/>
          <w:marBottom w:val="0"/>
          <w:divBdr>
            <w:top w:val="none" w:sz="0" w:space="0" w:color="auto"/>
            <w:left w:val="none" w:sz="0" w:space="0" w:color="auto"/>
            <w:bottom w:val="none" w:sz="0" w:space="0" w:color="auto"/>
            <w:right w:val="none" w:sz="0" w:space="0" w:color="auto"/>
          </w:divBdr>
        </w:div>
        <w:div w:id="1239362042">
          <w:marLeft w:val="0"/>
          <w:marRight w:val="0"/>
          <w:marTop w:val="0"/>
          <w:marBottom w:val="0"/>
          <w:divBdr>
            <w:top w:val="none" w:sz="0" w:space="0" w:color="auto"/>
            <w:left w:val="none" w:sz="0" w:space="0" w:color="auto"/>
            <w:bottom w:val="none" w:sz="0" w:space="0" w:color="auto"/>
            <w:right w:val="none" w:sz="0" w:space="0" w:color="auto"/>
          </w:divBdr>
        </w:div>
        <w:div w:id="1569537499">
          <w:marLeft w:val="0"/>
          <w:marRight w:val="0"/>
          <w:marTop w:val="0"/>
          <w:marBottom w:val="0"/>
          <w:divBdr>
            <w:top w:val="none" w:sz="0" w:space="0" w:color="auto"/>
            <w:left w:val="none" w:sz="0" w:space="0" w:color="auto"/>
            <w:bottom w:val="none" w:sz="0" w:space="0" w:color="auto"/>
            <w:right w:val="none" w:sz="0" w:space="0" w:color="auto"/>
          </w:divBdr>
        </w:div>
        <w:div w:id="262036398">
          <w:marLeft w:val="0"/>
          <w:marRight w:val="0"/>
          <w:marTop w:val="0"/>
          <w:marBottom w:val="0"/>
          <w:divBdr>
            <w:top w:val="none" w:sz="0" w:space="0" w:color="auto"/>
            <w:left w:val="none" w:sz="0" w:space="0" w:color="auto"/>
            <w:bottom w:val="none" w:sz="0" w:space="0" w:color="auto"/>
            <w:right w:val="none" w:sz="0" w:space="0" w:color="auto"/>
          </w:divBdr>
        </w:div>
        <w:div w:id="1326711301">
          <w:marLeft w:val="0"/>
          <w:marRight w:val="0"/>
          <w:marTop w:val="0"/>
          <w:marBottom w:val="0"/>
          <w:divBdr>
            <w:top w:val="none" w:sz="0" w:space="0" w:color="auto"/>
            <w:left w:val="none" w:sz="0" w:space="0" w:color="auto"/>
            <w:bottom w:val="none" w:sz="0" w:space="0" w:color="auto"/>
            <w:right w:val="none" w:sz="0" w:space="0" w:color="auto"/>
          </w:divBdr>
        </w:div>
        <w:div w:id="2080588908">
          <w:marLeft w:val="0"/>
          <w:marRight w:val="0"/>
          <w:marTop w:val="0"/>
          <w:marBottom w:val="0"/>
          <w:divBdr>
            <w:top w:val="none" w:sz="0" w:space="0" w:color="auto"/>
            <w:left w:val="none" w:sz="0" w:space="0" w:color="auto"/>
            <w:bottom w:val="none" w:sz="0" w:space="0" w:color="auto"/>
            <w:right w:val="none" w:sz="0" w:space="0" w:color="auto"/>
          </w:divBdr>
        </w:div>
        <w:div w:id="192496422">
          <w:marLeft w:val="0"/>
          <w:marRight w:val="0"/>
          <w:marTop w:val="0"/>
          <w:marBottom w:val="0"/>
          <w:divBdr>
            <w:top w:val="none" w:sz="0" w:space="0" w:color="auto"/>
            <w:left w:val="none" w:sz="0" w:space="0" w:color="auto"/>
            <w:bottom w:val="none" w:sz="0" w:space="0" w:color="auto"/>
            <w:right w:val="none" w:sz="0" w:space="0" w:color="auto"/>
          </w:divBdr>
        </w:div>
        <w:div w:id="493034727">
          <w:marLeft w:val="0"/>
          <w:marRight w:val="0"/>
          <w:marTop w:val="0"/>
          <w:marBottom w:val="0"/>
          <w:divBdr>
            <w:top w:val="none" w:sz="0" w:space="0" w:color="auto"/>
            <w:left w:val="none" w:sz="0" w:space="0" w:color="auto"/>
            <w:bottom w:val="none" w:sz="0" w:space="0" w:color="auto"/>
            <w:right w:val="none" w:sz="0" w:space="0" w:color="auto"/>
          </w:divBdr>
        </w:div>
        <w:div w:id="1398866322">
          <w:marLeft w:val="0"/>
          <w:marRight w:val="0"/>
          <w:marTop w:val="0"/>
          <w:marBottom w:val="0"/>
          <w:divBdr>
            <w:top w:val="none" w:sz="0" w:space="0" w:color="auto"/>
            <w:left w:val="none" w:sz="0" w:space="0" w:color="auto"/>
            <w:bottom w:val="none" w:sz="0" w:space="0" w:color="auto"/>
            <w:right w:val="none" w:sz="0" w:space="0" w:color="auto"/>
          </w:divBdr>
        </w:div>
        <w:div w:id="1061947077">
          <w:marLeft w:val="0"/>
          <w:marRight w:val="0"/>
          <w:marTop w:val="0"/>
          <w:marBottom w:val="0"/>
          <w:divBdr>
            <w:top w:val="none" w:sz="0" w:space="0" w:color="auto"/>
            <w:left w:val="none" w:sz="0" w:space="0" w:color="auto"/>
            <w:bottom w:val="none" w:sz="0" w:space="0" w:color="auto"/>
            <w:right w:val="none" w:sz="0" w:space="0" w:color="auto"/>
          </w:divBdr>
        </w:div>
        <w:div w:id="958802397">
          <w:marLeft w:val="0"/>
          <w:marRight w:val="0"/>
          <w:marTop w:val="0"/>
          <w:marBottom w:val="0"/>
          <w:divBdr>
            <w:top w:val="none" w:sz="0" w:space="0" w:color="auto"/>
            <w:left w:val="none" w:sz="0" w:space="0" w:color="auto"/>
            <w:bottom w:val="none" w:sz="0" w:space="0" w:color="auto"/>
            <w:right w:val="none" w:sz="0" w:space="0" w:color="auto"/>
          </w:divBdr>
        </w:div>
        <w:div w:id="675039259">
          <w:marLeft w:val="0"/>
          <w:marRight w:val="0"/>
          <w:marTop w:val="0"/>
          <w:marBottom w:val="0"/>
          <w:divBdr>
            <w:top w:val="none" w:sz="0" w:space="0" w:color="auto"/>
            <w:left w:val="none" w:sz="0" w:space="0" w:color="auto"/>
            <w:bottom w:val="none" w:sz="0" w:space="0" w:color="auto"/>
            <w:right w:val="none" w:sz="0" w:space="0" w:color="auto"/>
          </w:divBdr>
        </w:div>
        <w:div w:id="1515726580">
          <w:marLeft w:val="0"/>
          <w:marRight w:val="0"/>
          <w:marTop w:val="0"/>
          <w:marBottom w:val="0"/>
          <w:divBdr>
            <w:top w:val="none" w:sz="0" w:space="0" w:color="auto"/>
            <w:left w:val="none" w:sz="0" w:space="0" w:color="auto"/>
            <w:bottom w:val="none" w:sz="0" w:space="0" w:color="auto"/>
            <w:right w:val="none" w:sz="0" w:space="0" w:color="auto"/>
          </w:divBdr>
        </w:div>
        <w:div w:id="6760265">
          <w:marLeft w:val="0"/>
          <w:marRight w:val="0"/>
          <w:marTop w:val="0"/>
          <w:marBottom w:val="0"/>
          <w:divBdr>
            <w:top w:val="none" w:sz="0" w:space="0" w:color="auto"/>
            <w:left w:val="none" w:sz="0" w:space="0" w:color="auto"/>
            <w:bottom w:val="none" w:sz="0" w:space="0" w:color="auto"/>
            <w:right w:val="none" w:sz="0" w:space="0" w:color="auto"/>
          </w:divBdr>
        </w:div>
        <w:div w:id="710501158">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29250002">
          <w:marLeft w:val="0"/>
          <w:marRight w:val="0"/>
          <w:marTop w:val="0"/>
          <w:marBottom w:val="0"/>
          <w:divBdr>
            <w:top w:val="none" w:sz="0" w:space="0" w:color="auto"/>
            <w:left w:val="none" w:sz="0" w:space="0" w:color="auto"/>
            <w:bottom w:val="none" w:sz="0" w:space="0" w:color="auto"/>
            <w:right w:val="none" w:sz="0" w:space="0" w:color="auto"/>
          </w:divBdr>
        </w:div>
        <w:div w:id="2143962076">
          <w:marLeft w:val="0"/>
          <w:marRight w:val="0"/>
          <w:marTop w:val="0"/>
          <w:marBottom w:val="0"/>
          <w:divBdr>
            <w:top w:val="none" w:sz="0" w:space="0" w:color="auto"/>
            <w:left w:val="none" w:sz="0" w:space="0" w:color="auto"/>
            <w:bottom w:val="none" w:sz="0" w:space="0" w:color="auto"/>
            <w:right w:val="none" w:sz="0" w:space="0" w:color="auto"/>
          </w:divBdr>
        </w:div>
        <w:div w:id="1899778998">
          <w:marLeft w:val="0"/>
          <w:marRight w:val="0"/>
          <w:marTop w:val="0"/>
          <w:marBottom w:val="0"/>
          <w:divBdr>
            <w:top w:val="none" w:sz="0" w:space="0" w:color="auto"/>
            <w:left w:val="none" w:sz="0" w:space="0" w:color="auto"/>
            <w:bottom w:val="none" w:sz="0" w:space="0" w:color="auto"/>
            <w:right w:val="none" w:sz="0" w:space="0" w:color="auto"/>
          </w:divBdr>
        </w:div>
        <w:div w:id="249118844">
          <w:marLeft w:val="0"/>
          <w:marRight w:val="0"/>
          <w:marTop w:val="0"/>
          <w:marBottom w:val="0"/>
          <w:divBdr>
            <w:top w:val="none" w:sz="0" w:space="0" w:color="auto"/>
            <w:left w:val="none" w:sz="0" w:space="0" w:color="auto"/>
            <w:bottom w:val="none" w:sz="0" w:space="0" w:color="auto"/>
            <w:right w:val="none" w:sz="0" w:space="0" w:color="auto"/>
          </w:divBdr>
        </w:div>
        <w:div w:id="1677226773">
          <w:marLeft w:val="0"/>
          <w:marRight w:val="0"/>
          <w:marTop w:val="0"/>
          <w:marBottom w:val="0"/>
          <w:divBdr>
            <w:top w:val="none" w:sz="0" w:space="0" w:color="auto"/>
            <w:left w:val="none" w:sz="0" w:space="0" w:color="auto"/>
            <w:bottom w:val="none" w:sz="0" w:space="0" w:color="auto"/>
            <w:right w:val="none" w:sz="0" w:space="0" w:color="auto"/>
          </w:divBdr>
        </w:div>
        <w:div w:id="197472046">
          <w:marLeft w:val="0"/>
          <w:marRight w:val="0"/>
          <w:marTop w:val="0"/>
          <w:marBottom w:val="0"/>
          <w:divBdr>
            <w:top w:val="none" w:sz="0" w:space="0" w:color="auto"/>
            <w:left w:val="none" w:sz="0" w:space="0" w:color="auto"/>
            <w:bottom w:val="none" w:sz="0" w:space="0" w:color="auto"/>
            <w:right w:val="none" w:sz="0" w:space="0" w:color="auto"/>
          </w:divBdr>
        </w:div>
        <w:div w:id="505171838">
          <w:marLeft w:val="0"/>
          <w:marRight w:val="0"/>
          <w:marTop w:val="0"/>
          <w:marBottom w:val="0"/>
          <w:divBdr>
            <w:top w:val="none" w:sz="0" w:space="0" w:color="auto"/>
            <w:left w:val="none" w:sz="0" w:space="0" w:color="auto"/>
            <w:bottom w:val="none" w:sz="0" w:space="0" w:color="auto"/>
            <w:right w:val="none" w:sz="0" w:space="0" w:color="auto"/>
          </w:divBdr>
        </w:div>
        <w:div w:id="769928975">
          <w:marLeft w:val="0"/>
          <w:marRight w:val="0"/>
          <w:marTop w:val="0"/>
          <w:marBottom w:val="0"/>
          <w:divBdr>
            <w:top w:val="none" w:sz="0" w:space="0" w:color="auto"/>
            <w:left w:val="none" w:sz="0" w:space="0" w:color="auto"/>
            <w:bottom w:val="none" w:sz="0" w:space="0" w:color="auto"/>
            <w:right w:val="none" w:sz="0" w:space="0" w:color="auto"/>
          </w:divBdr>
        </w:div>
        <w:div w:id="1597404730">
          <w:marLeft w:val="0"/>
          <w:marRight w:val="0"/>
          <w:marTop w:val="0"/>
          <w:marBottom w:val="0"/>
          <w:divBdr>
            <w:top w:val="none" w:sz="0" w:space="0" w:color="auto"/>
            <w:left w:val="none" w:sz="0" w:space="0" w:color="auto"/>
            <w:bottom w:val="none" w:sz="0" w:space="0" w:color="auto"/>
            <w:right w:val="none" w:sz="0" w:space="0" w:color="auto"/>
          </w:divBdr>
        </w:div>
        <w:div w:id="1043948226">
          <w:marLeft w:val="0"/>
          <w:marRight w:val="0"/>
          <w:marTop w:val="0"/>
          <w:marBottom w:val="0"/>
          <w:divBdr>
            <w:top w:val="none" w:sz="0" w:space="0" w:color="auto"/>
            <w:left w:val="none" w:sz="0" w:space="0" w:color="auto"/>
            <w:bottom w:val="none" w:sz="0" w:space="0" w:color="auto"/>
            <w:right w:val="none" w:sz="0" w:space="0" w:color="auto"/>
          </w:divBdr>
        </w:div>
        <w:div w:id="1226650413">
          <w:marLeft w:val="0"/>
          <w:marRight w:val="0"/>
          <w:marTop w:val="0"/>
          <w:marBottom w:val="0"/>
          <w:divBdr>
            <w:top w:val="none" w:sz="0" w:space="0" w:color="auto"/>
            <w:left w:val="none" w:sz="0" w:space="0" w:color="auto"/>
            <w:bottom w:val="none" w:sz="0" w:space="0" w:color="auto"/>
            <w:right w:val="none" w:sz="0" w:space="0" w:color="auto"/>
          </w:divBdr>
        </w:div>
        <w:div w:id="1519274799">
          <w:marLeft w:val="0"/>
          <w:marRight w:val="0"/>
          <w:marTop w:val="0"/>
          <w:marBottom w:val="0"/>
          <w:divBdr>
            <w:top w:val="none" w:sz="0" w:space="0" w:color="auto"/>
            <w:left w:val="none" w:sz="0" w:space="0" w:color="auto"/>
            <w:bottom w:val="none" w:sz="0" w:space="0" w:color="auto"/>
            <w:right w:val="none" w:sz="0" w:space="0" w:color="auto"/>
          </w:divBdr>
        </w:div>
        <w:div w:id="1453786304">
          <w:marLeft w:val="0"/>
          <w:marRight w:val="0"/>
          <w:marTop w:val="0"/>
          <w:marBottom w:val="0"/>
          <w:divBdr>
            <w:top w:val="none" w:sz="0" w:space="0" w:color="auto"/>
            <w:left w:val="none" w:sz="0" w:space="0" w:color="auto"/>
            <w:bottom w:val="none" w:sz="0" w:space="0" w:color="auto"/>
            <w:right w:val="none" w:sz="0" w:space="0" w:color="auto"/>
          </w:divBdr>
        </w:div>
        <w:div w:id="1348294973">
          <w:marLeft w:val="0"/>
          <w:marRight w:val="0"/>
          <w:marTop w:val="0"/>
          <w:marBottom w:val="0"/>
          <w:divBdr>
            <w:top w:val="none" w:sz="0" w:space="0" w:color="auto"/>
            <w:left w:val="none" w:sz="0" w:space="0" w:color="auto"/>
            <w:bottom w:val="none" w:sz="0" w:space="0" w:color="auto"/>
            <w:right w:val="none" w:sz="0" w:space="0" w:color="auto"/>
          </w:divBdr>
        </w:div>
        <w:div w:id="603540940">
          <w:marLeft w:val="0"/>
          <w:marRight w:val="0"/>
          <w:marTop w:val="0"/>
          <w:marBottom w:val="0"/>
          <w:divBdr>
            <w:top w:val="none" w:sz="0" w:space="0" w:color="auto"/>
            <w:left w:val="none" w:sz="0" w:space="0" w:color="auto"/>
            <w:bottom w:val="none" w:sz="0" w:space="0" w:color="auto"/>
            <w:right w:val="none" w:sz="0" w:space="0" w:color="auto"/>
          </w:divBdr>
        </w:div>
        <w:div w:id="575288442">
          <w:marLeft w:val="0"/>
          <w:marRight w:val="0"/>
          <w:marTop w:val="0"/>
          <w:marBottom w:val="0"/>
          <w:divBdr>
            <w:top w:val="none" w:sz="0" w:space="0" w:color="auto"/>
            <w:left w:val="none" w:sz="0" w:space="0" w:color="auto"/>
            <w:bottom w:val="none" w:sz="0" w:space="0" w:color="auto"/>
            <w:right w:val="none" w:sz="0" w:space="0" w:color="auto"/>
          </w:divBdr>
        </w:div>
        <w:div w:id="956177517">
          <w:marLeft w:val="0"/>
          <w:marRight w:val="0"/>
          <w:marTop w:val="0"/>
          <w:marBottom w:val="0"/>
          <w:divBdr>
            <w:top w:val="none" w:sz="0" w:space="0" w:color="auto"/>
            <w:left w:val="none" w:sz="0" w:space="0" w:color="auto"/>
            <w:bottom w:val="none" w:sz="0" w:space="0" w:color="auto"/>
            <w:right w:val="none" w:sz="0" w:space="0" w:color="auto"/>
          </w:divBdr>
        </w:div>
        <w:div w:id="478884709">
          <w:marLeft w:val="0"/>
          <w:marRight w:val="0"/>
          <w:marTop w:val="0"/>
          <w:marBottom w:val="0"/>
          <w:divBdr>
            <w:top w:val="none" w:sz="0" w:space="0" w:color="auto"/>
            <w:left w:val="none" w:sz="0" w:space="0" w:color="auto"/>
            <w:bottom w:val="none" w:sz="0" w:space="0" w:color="auto"/>
            <w:right w:val="none" w:sz="0" w:space="0" w:color="auto"/>
          </w:divBdr>
        </w:div>
        <w:div w:id="1164054704">
          <w:marLeft w:val="0"/>
          <w:marRight w:val="0"/>
          <w:marTop w:val="0"/>
          <w:marBottom w:val="0"/>
          <w:divBdr>
            <w:top w:val="none" w:sz="0" w:space="0" w:color="auto"/>
            <w:left w:val="none" w:sz="0" w:space="0" w:color="auto"/>
            <w:bottom w:val="none" w:sz="0" w:space="0" w:color="auto"/>
            <w:right w:val="none" w:sz="0" w:space="0" w:color="auto"/>
          </w:divBdr>
        </w:div>
        <w:div w:id="1121994891">
          <w:marLeft w:val="0"/>
          <w:marRight w:val="0"/>
          <w:marTop w:val="0"/>
          <w:marBottom w:val="0"/>
          <w:divBdr>
            <w:top w:val="none" w:sz="0" w:space="0" w:color="auto"/>
            <w:left w:val="none" w:sz="0" w:space="0" w:color="auto"/>
            <w:bottom w:val="none" w:sz="0" w:space="0" w:color="auto"/>
            <w:right w:val="none" w:sz="0" w:space="0" w:color="auto"/>
          </w:divBdr>
        </w:div>
        <w:div w:id="617179118">
          <w:marLeft w:val="0"/>
          <w:marRight w:val="0"/>
          <w:marTop w:val="0"/>
          <w:marBottom w:val="0"/>
          <w:divBdr>
            <w:top w:val="none" w:sz="0" w:space="0" w:color="auto"/>
            <w:left w:val="none" w:sz="0" w:space="0" w:color="auto"/>
            <w:bottom w:val="none" w:sz="0" w:space="0" w:color="auto"/>
            <w:right w:val="none" w:sz="0" w:space="0" w:color="auto"/>
          </w:divBdr>
        </w:div>
        <w:div w:id="927343999">
          <w:marLeft w:val="0"/>
          <w:marRight w:val="0"/>
          <w:marTop w:val="0"/>
          <w:marBottom w:val="0"/>
          <w:divBdr>
            <w:top w:val="none" w:sz="0" w:space="0" w:color="auto"/>
            <w:left w:val="none" w:sz="0" w:space="0" w:color="auto"/>
            <w:bottom w:val="none" w:sz="0" w:space="0" w:color="auto"/>
            <w:right w:val="none" w:sz="0" w:space="0" w:color="auto"/>
          </w:divBdr>
        </w:div>
        <w:div w:id="325474518">
          <w:marLeft w:val="0"/>
          <w:marRight w:val="0"/>
          <w:marTop w:val="0"/>
          <w:marBottom w:val="0"/>
          <w:divBdr>
            <w:top w:val="none" w:sz="0" w:space="0" w:color="auto"/>
            <w:left w:val="none" w:sz="0" w:space="0" w:color="auto"/>
            <w:bottom w:val="none" w:sz="0" w:space="0" w:color="auto"/>
            <w:right w:val="none" w:sz="0" w:space="0" w:color="auto"/>
          </w:divBdr>
        </w:div>
        <w:div w:id="791751945">
          <w:marLeft w:val="0"/>
          <w:marRight w:val="0"/>
          <w:marTop w:val="0"/>
          <w:marBottom w:val="0"/>
          <w:divBdr>
            <w:top w:val="none" w:sz="0" w:space="0" w:color="auto"/>
            <w:left w:val="none" w:sz="0" w:space="0" w:color="auto"/>
            <w:bottom w:val="none" w:sz="0" w:space="0" w:color="auto"/>
            <w:right w:val="none" w:sz="0" w:space="0" w:color="auto"/>
          </w:divBdr>
        </w:div>
        <w:div w:id="1056128309">
          <w:marLeft w:val="0"/>
          <w:marRight w:val="0"/>
          <w:marTop w:val="0"/>
          <w:marBottom w:val="0"/>
          <w:divBdr>
            <w:top w:val="none" w:sz="0" w:space="0" w:color="auto"/>
            <w:left w:val="none" w:sz="0" w:space="0" w:color="auto"/>
            <w:bottom w:val="none" w:sz="0" w:space="0" w:color="auto"/>
            <w:right w:val="none" w:sz="0" w:space="0" w:color="auto"/>
          </w:divBdr>
        </w:div>
        <w:div w:id="1171333108">
          <w:marLeft w:val="0"/>
          <w:marRight w:val="0"/>
          <w:marTop w:val="0"/>
          <w:marBottom w:val="0"/>
          <w:divBdr>
            <w:top w:val="none" w:sz="0" w:space="0" w:color="auto"/>
            <w:left w:val="none" w:sz="0" w:space="0" w:color="auto"/>
            <w:bottom w:val="none" w:sz="0" w:space="0" w:color="auto"/>
            <w:right w:val="none" w:sz="0" w:space="0" w:color="auto"/>
          </w:divBdr>
        </w:div>
        <w:div w:id="1970938306">
          <w:marLeft w:val="0"/>
          <w:marRight w:val="0"/>
          <w:marTop w:val="0"/>
          <w:marBottom w:val="0"/>
          <w:divBdr>
            <w:top w:val="none" w:sz="0" w:space="0" w:color="auto"/>
            <w:left w:val="none" w:sz="0" w:space="0" w:color="auto"/>
            <w:bottom w:val="none" w:sz="0" w:space="0" w:color="auto"/>
            <w:right w:val="none" w:sz="0" w:space="0" w:color="auto"/>
          </w:divBdr>
        </w:div>
        <w:div w:id="341662727">
          <w:marLeft w:val="0"/>
          <w:marRight w:val="0"/>
          <w:marTop w:val="0"/>
          <w:marBottom w:val="0"/>
          <w:divBdr>
            <w:top w:val="none" w:sz="0" w:space="0" w:color="auto"/>
            <w:left w:val="none" w:sz="0" w:space="0" w:color="auto"/>
            <w:bottom w:val="none" w:sz="0" w:space="0" w:color="auto"/>
            <w:right w:val="none" w:sz="0" w:space="0" w:color="auto"/>
          </w:divBdr>
        </w:div>
        <w:div w:id="693460102">
          <w:marLeft w:val="0"/>
          <w:marRight w:val="0"/>
          <w:marTop w:val="0"/>
          <w:marBottom w:val="0"/>
          <w:divBdr>
            <w:top w:val="none" w:sz="0" w:space="0" w:color="auto"/>
            <w:left w:val="none" w:sz="0" w:space="0" w:color="auto"/>
            <w:bottom w:val="none" w:sz="0" w:space="0" w:color="auto"/>
            <w:right w:val="none" w:sz="0" w:space="0" w:color="auto"/>
          </w:divBdr>
        </w:div>
        <w:div w:id="482964255">
          <w:marLeft w:val="0"/>
          <w:marRight w:val="0"/>
          <w:marTop w:val="0"/>
          <w:marBottom w:val="0"/>
          <w:divBdr>
            <w:top w:val="none" w:sz="0" w:space="0" w:color="auto"/>
            <w:left w:val="none" w:sz="0" w:space="0" w:color="auto"/>
            <w:bottom w:val="none" w:sz="0" w:space="0" w:color="auto"/>
            <w:right w:val="none" w:sz="0" w:space="0" w:color="auto"/>
          </w:divBdr>
        </w:div>
        <w:div w:id="609749611">
          <w:marLeft w:val="0"/>
          <w:marRight w:val="0"/>
          <w:marTop w:val="0"/>
          <w:marBottom w:val="0"/>
          <w:divBdr>
            <w:top w:val="none" w:sz="0" w:space="0" w:color="auto"/>
            <w:left w:val="none" w:sz="0" w:space="0" w:color="auto"/>
            <w:bottom w:val="none" w:sz="0" w:space="0" w:color="auto"/>
            <w:right w:val="none" w:sz="0" w:space="0" w:color="auto"/>
          </w:divBdr>
        </w:div>
        <w:div w:id="892153809">
          <w:marLeft w:val="0"/>
          <w:marRight w:val="0"/>
          <w:marTop w:val="0"/>
          <w:marBottom w:val="0"/>
          <w:divBdr>
            <w:top w:val="none" w:sz="0" w:space="0" w:color="auto"/>
            <w:left w:val="none" w:sz="0" w:space="0" w:color="auto"/>
            <w:bottom w:val="none" w:sz="0" w:space="0" w:color="auto"/>
            <w:right w:val="none" w:sz="0" w:space="0" w:color="auto"/>
          </w:divBdr>
        </w:div>
        <w:div w:id="1900049596">
          <w:marLeft w:val="0"/>
          <w:marRight w:val="0"/>
          <w:marTop w:val="0"/>
          <w:marBottom w:val="0"/>
          <w:divBdr>
            <w:top w:val="none" w:sz="0" w:space="0" w:color="auto"/>
            <w:left w:val="none" w:sz="0" w:space="0" w:color="auto"/>
            <w:bottom w:val="none" w:sz="0" w:space="0" w:color="auto"/>
            <w:right w:val="none" w:sz="0" w:space="0" w:color="auto"/>
          </w:divBdr>
        </w:div>
        <w:div w:id="30763916">
          <w:marLeft w:val="0"/>
          <w:marRight w:val="0"/>
          <w:marTop w:val="0"/>
          <w:marBottom w:val="0"/>
          <w:divBdr>
            <w:top w:val="none" w:sz="0" w:space="0" w:color="auto"/>
            <w:left w:val="none" w:sz="0" w:space="0" w:color="auto"/>
            <w:bottom w:val="none" w:sz="0" w:space="0" w:color="auto"/>
            <w:right w:val="none" w:sz="0" w:space="0" w:color="auto"/>
          </w:divBdr>
        </w:div>
        <w:div w:id="83501946">
          <w:marLeft w:val="0"/>
          <w:marRight w:val="0"/>
          <w:marTop w:val="0"/>
          <w:marBottom w:val="0"/>
          <w:divBdr>
            <w:top w:val="none" w:sz="0" w:space="0" w:color="auto"/>
            <w:left w:val="none" w:sz="0" w:space="0" w:color="auto"/>
            <w:bottom w:val="none" w:sz="0" w:space="0" w:color="auto"/>
            <w:right w:val="none" w:sz="0" w:space="0" w:color="auto"/>
          </w:divBdr>
        </w:div>
        <w:div w:id="106051365">
          <w:marLeft w:val="0"/>
          <w:marRight w:val="0"/>
          <w:marTop w:val="0"/>
          <w:marBottom w:val="0"/>
          <w:divBdr>
            <w:top w:val="none" w:sz="0" w:space="0" w:color="auto"/>
            <w:left w:val="none" w:sz="0" w:space="0" w:color="auto"/>
            <w:bottom w:val="none" w:sz="0" w:space="0" w:color="auto"/>
            <w:right w:val="none" w:sz="0" w:space="0" w:color="auto"/>
          </w:divBdr>
        </w:div>
        <w:div w:id="490102370">
          <w:marLeft w:val="0"/>
          <w:marRight w:val="0"/>
          <w:marTop w:val="0"/>
          <w:marBottom w:val="0"/>
          <w:divBdr>
            <w:top w:val="none" w:sz="0" w:space="0" w:color="auto"/>
            <w:left w:val="none" w:sz="0" w:space="0" w:color="auto"/>
            <w:bottom w:val="none" w:sz="0" w:space="0" w:color="auto"/>
            <w:right w:val="none" w:sz="0" w:space="0" w:color="auto"/>
          </w:divBdr>
        </w:div>
        <w:div w:id="1804303236">
          <w:marLeft w:val="0"/>
          <w:marRight w:val="0"/>
          <w:marTop w:val="0"/>
          <w:marBottom w:val="0"/>
          <w:divBdr>
            <w:top w:val="none" w:sz="0" w:space="0" w:color="auto"/>
            <w:left w:val="none" w:sz="0" w:space="0" w:color="auto"/>
            <w:bottom w:val="none" w:sz="0" w:space="0" w:color="auto"/>
            <w:right w:val="none" w:sz="0" w:space="0" w:color="auto"/>
          </w:divBdr>
        </w:div>
        <w:div w:id="344868575">
          <w:marLeft w:val="0"/>
          <w:marRight w:val="0"/>
          <w:marTop w:val="0"/>
          <w:marBottom w:val="0"/>
          <w:divBdr>
            <w:top w:val="none" w:sz="0" w:space="0" w:color="auto"/>
            <w:left w:val="none" w:sz="0" w:space="0" w:color="auto"/>
            <w:bottom w:val="none" w:sz="0" w:space="0" w:color="auto"/>
            <w:right w:val="none" w:sz="0" w:space="0" w:color="auto"/>
          </w:divBdr>
        </w:div>
        <w:div w:id="1682006727">
          <w:marLeft w:val="0"/>
          <w:marRight w:val="0"/>
          <w:marTop w:val="0"/>
          <w:marBottom w:val="0"/>
          <w:divBdr>
            <w:top w:val="none" w:sz="0" w:space="0" w:color="auto"/>
            <w:left w:val="none" w:sz="0" w:space="0" w:color="auto"/>
            <w:bottom w:val="none" w:sz="0" w:space="0" w:color="auto"/>
            <w:right w:val="none" w:sz="0" w:space="0" w:color="auto"/>
          </w:divBdr>
        </w:div>
        <w:div w:id="62915520">
          <w:marLeft w:val="0"/>
          <w:marRight w:val="0"/>
          <w:marTop w:val="0"/>
          <w:marBottom w:val="0"/>
          <w:divBdr>
            <w:top w:val="none" w:sz="0" w:space="0" w:color="auto"/>
            <w:left w:val="none" w:sz="0" w:space="0" w:color="auto"/>
            <w:bottom w:val="none" w:sz="0" w:space="0" w:color="auto"/>
            <w:right w:val="none" w:sz="0" w:space="0" w:color="auto"/>
          </w:divBdr>
        </w:div>
        <w:div w:id="1601837976">
          <w:marLeft w:val="0"/>
          <w:marRight w:val="0"/>
          <w:marTop w:val="0"/>
          <w:marBottom w:val="0"/>
          <w:divBdr>
            <w:top w:val="none" w:sz="0" w:space="0" w:color="auto"/>
            <w:left w:val="none" w:sz="0" w:space="0" w:color="auto"/>
            <w:bottom w:val="none" w:sz="0" w:space="0" w:color="auto"/>
            <w:right w:val="none" w:sz="0" w:space="0" w:color="auto"/>
          </w:divBdr>
        </w:div>
        <w:div w:id="901331637">
          <w:marLeft w:val="0"/>
          <w:marRight w:val="0"/>
          <w:marTop w:val="0"/>
          <w:marBottom w:val="0"/>
          <w:divBdr>
            <w:top w:val="none" w:sz="0" w:space="0" w:color="auto"/>
            <w:left w:val="none" w:sz="0" w:space="0" w:color="auto"/>
            <w:bottom w:val="none" w:sz="0" w:space="0" w:color="auto"/>
            <w:right w:val="none" w:sz="0" w:space="0" w:color="auto"/>
          </w:divBdr>
        </w:div>
        <w:div w:id="1396855876">
          <w:marLeft w:val="0"/>
          <w:marRight w:val="0"/>
          <w:marTop w:val="0"/>
          <w:marBottom w:val="0"/>
          <w:divBdr>
            <w:top w:val="none" w:sz="0" w:space="0" w:color="auto"/>
            <w:left w:val="none" w:sz="0" w:space="0" w:color="auto"/>
            <w:bottom w:val="none" w:sz="0" w:space="0" w:color="auto"/>
            <w:right w:val="none" w:sz="0" w:space="0" w:color="auto"/>
          </w:divBdr>
        </w:div>
        <w:div w:id="1217858888">
          <w:marLeft w:val="0"/>
          <w:marRight w:val="0"/>
          <w:marTop w:val="0"/>
          <w:marBottom w:val="0"/>
          <w:divBdr>
            <w:top w:val="none" w:sz="0" w:space="0" w:color="auto"/>
            <w:left w:val="none" w:sz="0" w:space="0" w:color="auto"/>
            <w:bottom w:val="none" w:sz="0" w:space="0" w:color="auto"/>
            <w:right w:val="none" w:sz="0" w:space="0" w:color="auto"/>
          </w:divBdr>
        </w:div>
        <w:div w:id="250479639">
          <w:marLeft w:val="0"/>
          <w:marRight w:val="0"/>
          <w:marTop w:val="0"/>
          <w:marBottom w:val="0"/>
          <w:divBdr>
            <w:top w:val="none" w:sz="0" w:space="0" w:color="auto"/>
            <w:left w:val="none" w:sz="0" w:space="0" w:color="auto"/>
            <w:bottom w:val="none" w:sz="0" w:space="0" w:color="auto"/>
            <w:right w:val="none" w:sz="0" w:space="0" w:color="auto"/>
          </w:divBdr>
        </w:div>
        <w:div w:id="1707638004">
          <w:marLeft w:val="0"/>
          <w:marRight w:val="0"/>
          <w:marTop w:val="0"/>
          <w:marBottom w:val="0"/>
          <w:divBdr>
            <w:top w:val="none" w:sz="0" w:space="0" w:color="auto"/>
            <w:left w:val="none" w:sz="0" w:space="0" w:color="auto"/>
            <w:bottom w:val="none" w:sz="0" w:space="0" w:color="auto"/>
            <w:right w:val="none" w:sz="0" w:space="0" w:color="auto"/>
          </w:divBdr>
        </w:div>
        <w:div w:id="1060591014">
          <w:marLeft w:val="0"/>
          <w:marRight w:val="0"/>
          <w:marTop w:val="0"/>
          <w:marBottom w:val="0"/>
          <w:divBdr>
            <w:top w:val="none" w:sz="0" w:space="0" w:color="auto"/>
            <w:left w:val="none" w:sz="0" w:space="0" w:color="auto"/>
            <w:bottom w:val="none" w:sz="0" w:space="0" w:color="auto"/>
            <w:right w:val="none" w:sz="0" w:space="0" w:color="auto"/>
          </w:divBdr>
        </w:div>
        <w:div w:id="1432896908">
          <w:marLeft w:val="0"/>
          <w:marRight w:val="0"/>
          <w:marTop w:val="0"/>
          <w:marBottom w:val="0"/>
          <w:divBdr>
            <w:top w:val="none" w:sz="0" w:space="0" w:color="auto"/>
            <w:left w:val="none" w:sz="0" w:space="0" w:color="auto"/>
            <w:bottom w:val="none" w:sz="0" w:space="0" w:color="auto"/>
            <w:right w:val="none" w:sz="0" w:space="0" w:color="auto"/>
          </w:divBdr>
        </w:div>
        <w:div w:id="625040456">
          <w:marLeft w:val="0"/>
          <w:marRight w:val="0"/>
          <w:marTop w:val="0"/>
          <w:marBottom w:val="0"/>
          <w:divBdr>
            <w:top w:val="none" w:sz="0" w:space="0" w:color="auto"/>
            <w:left w:val="none" w:sz="0" w:space="0" w:color="auto"/>
            <w:bottom w:val="none" w:sz="0" w:space="0" w:color="auto"/>
            <w:right w:val="none" w:sz="0" w:space="0" w:color="auto"/>
          </w:divBdr>
        </w:div>
        <w:div w:id="1666283226">
          <w:marLeft w:val="0"/>
          <w:marRight w:val="0"/>
          <w:marTop w:val="0"/>
          <w:marBottom w:val="0"/>
          <w:divBdr>
            <w:top w:val="none" w:sz="0" w:space="0" w:color="auto"/>
            <w:left w:val="none" w:sz="0" w:space="0" w:color="auto"/>
            <w:bottom w:val="none" w:sz="0" w:space="0" w:color="auto"/>
            <w:right w:val="none" w:sz="0" w:space="0" w:color="auto"/>
          </w:divBdr>
        </w:div>
        <w:div w:id="982779144">
          <w:marLeft w:val="0"/>
          <w:marRight w:val="0"/>
          <w:marTop w:val="0"/>
          <w:marBottom w:val="0"/>
          <w:divBdr>
            <w:top w:val="none" w:sz="0" w:space="0" w:color="auto"/>
            <w:left w:val="none" w:sz="0" w:space="0" w:color="auto"/>
            <w:bottom w:val="none" w:sz="0" w:space="0" w:color="auto"/>
            <w:right w:val="none" w:sz="0" w:space="0" w:color="auto"/>
          </w:divBdr>
        </w:div>
        <w:div w:id="244807922">
          <w:marLeft w:val="0"/>
          <w:marRight w:val="0"/>
          <w:marTop w:val="0"/>
          <w:marBottom w:val="0"/>
          <w:divBdr>
            <w:top w:val="none" w:sz="0" w:space="0" w:color="auto"/>
            <w:left w:val="none" w:sz="0" w:space="0" w:color="auto"/>
            <w:bottom w:val="none" w:sz="0" w:space="0" w:color="auto"/>
            <w:right w:val="none" w:sz="0" w:space="0" w:color="auto"/>
          </w:divBdr>
        </w:div>
        <w:div w:id="428741338">
          <w:marLeft w:val="0"/>
          <w:marRight w:val="0"/>
          <w:marTop w:val="0"/>
          <w:marBottom w:val="0"/>
          <w:divBdr>
            <w:top w:val="none" w:sz="0" w:space="0" w:color="auto"/>
            <w:left w:val="none" w:sz="0" w:space="0" w:color="auto"/>
            <w:bottom w:val="none" w:sz="0" w:space="0" w:color="auto"/>
            <w:right w:val="none" w:sz="0" w:space="0" w:color="auto"/>
          </w:divBdr>
        </w:div>
        <w:div w:id="1072703624">
          <w:marLeft w:val="0"/>
          <w:marRight w:val="0"/>
          <w:marTop w:val="0"/>
          <w:marBottom w:val="0"/>
          <w:divBdr>
            <w:top w:val="none" w:sz="0" w:space="0" w:color="auto"/>
            <w:left w:val="none" w:sz="0" w:space="0" w:color="auto"/>
            <w:bottom w:val="none" w:sz="0" w:space="0" w:color="auto"/>
            <w:right w:val="none" w:sz="0" w:space="0" w:color="auto"/>
          </w:divBdr>
        </w:div>
        <w:div w:id="49424329">
          <w:marLeft w:val="0"/>
          <w:marRight w:val="0"/>
          <w:marTop w:val="0"/>
          <w:marBottom w:val="0"/>
          <w:divBdr>
            <w:top w:val="none" w:sz="0" w:space="0" w:color="auto"/>
            <w:left w:val="none" w:sz="0" w:space="0" w:color="auto"/>
            <w:bottom w:val="none" w:sz="0" w:space="0" w:color="auto"/>
            <w:right w:val="none" w:sz="0" w:space="0" w:color="auto"/>
          </w:divBdr>
        </w:div>
        <w:div w:id="1876651441">
          <w:marLeft w:val="0"/>
          <w:marRight w:val="0"/>
          <w:marTop w:val="0"/>
          <w:marBottom w:val="0"/>
          <w:divBdr>
            <w:top w:val="none" w:sz="0" w:space="0" w:color="auto"/>
            <w:left w:val="none" w:sz="0" w:space="0" w:color="auto"/>
            <w:bottom w:val="none" w:sz="0" w:space="0" w:color="auto"/>
            <w:right w:val="none" w:sz="0" w:space="0" w:color="auto"/>
          </w:divBdr>
        </w:div>
        <w:div w:id="1160005683">
          <w:marLeft w:val="0"/>
          <w:marRight w:val="0"/>
          <w:marTop w:val="0"/>
          <w:marBottom w:val="0"/>
          <w:divBdr>
            <w:top w:val="none" w:sz="0" w:space="0" w:color="auto"/>
            <w:left w:val="none" w:sz="0" w:space="0" w:color="auto"/>
            <w:bottom w:val="none" w:sz="0" w:space="0" w:color="auto"/>
            <w:right w:val="none" w:sz="0" w:space="0" w:color="auto"/>
          </w:divBdr>
        </w:div>
        <w:div w:id="1696806534">
          <w:marLeft w:val="0"/>
          <w:marRight w:val="0"/>
          <w:marTop w:val="0"/>
          <w:marBottom w:val="0"/>
          <w:divBdr>
            <w:top w:val="none" w:sz="0" w:space="0" w:color="auto"/>
            <w:left w:val="none" w:sz="0" w:space="0" w:color="auto"/>
            <w:bottom w:val="none" w:sz="0" w:space="0" w:color="auto"/>
            <w:right w:val="none" w:sz="0" w:space="0" w:color="auto"/>
          </w:divBdr>
        </w:div>
        <w:div w:id="992758826">
          <w:marLeft w:val="0"/>
          <w:marRight w:val="0"/>
          <w:marTop w:val="0"/>
          <w:marBottom w:val="0"/>
          <w:divBdr>
            <w:top w:val="none" w:sz="0" w:space="0" w:color="auto"/>
            <w:left w:val="none" w:sz="0" w:space="0" w:color="auto"/>
            <w:bottom w:val="none" w:sz="0" w:space="0" w:color="auto"/>
            <w:right w:val="none" w:sz="0" w:space="0" w:color="auto"/>
          </w:divBdr>
        </w:div>
        <w:div w:id="2055033563">
          <w:marLeft w:val="0"/>
          <w:marRight w:val="0"/>
          <w:marTop w:val="0"/>
          <w:marBottom w:val="0"/>
          <w:divBdr>
            <w:top w:val="none" w:sz="0" w:space="0" w:color="auto"/>
            <w:left w:val="none" w:sz="0" w:space="0" w:color="auto"/>
            <w:bottom w:val="none" w:sz="0" w:space="0" w:color="auto"/>
            <w:right w:val="none" w:sz="0" w:space="0" w:color="auto"/>
          </w:divBdr>
        </w:div>
        <w:div w:id="770198673">
          <w:marLeft w:val="0"/>
          <w:marRight w:val="0"/>
          <w:marTop w:val="0"/>
          <w:marBottom w:val="0"/>
          <w:divBdr>
            <w:top w:val="none" w:sz="0" w:space="0" w:color="auto"/>
            <w:left w:val="none" w:sz="0" w:space="0" w:color="auto"/>
            <w:bottom w:val="none" w:sz="0" w:space="0" w:color="auto"/>
            <w:right w:val="none" w:sz="0" w:space="0" w:color="auto"/>
          </w:divBdr>
        </w:div>
        <w:div w:id="62997844">
          <w:marLeft w:val="0"/>
          <w:marRight w:val="0"/>
          <w:marTop w:val="0"/>
          <w:marBottom w:val="0"/>
          <w:divBdr>
            <w:top w:val="none" w:sz="0" w:space="0" w:color="auto"/>
            <w:left w:val="none" w:sz="0" w:space="0" w:color="auto"/>
            <w:bottom w:val="none" w:sz="0" w:space="0" w:color="auto"/>
            <w:right w:val="none" w:sz="0" w:space="0" w:color="auto"/>
          </w:divBdr>
        </w:div>
        <w:div w:id="1362895507">
          <w:marLeft w:val="0"/>
          <w:marRight w:val="0"/>
          <w:marTop w:val="0"/>
          <w:marBottom w:val="0"/>
          <w:divBdr>
            <w:top w:val="none" w:sz="0" w:space="0" w:color="auto"/>
            <w:left w:val="none" w:sz="0" w:space="0" w:color="auto"/>
            <w:bottom w:val="none" w:sz="0" w:space="0" w:color="auto"/>
            <w:right w:val="none" w:sz="0" w:space="0" w:color="auto"/>
          </w:divBdr>
        </w:div>
        <w:div w:id="2060930816">
          <w:marLeft w:val="0"/>
          <w:marRight w:val="0"/>
          <w:marTop w:val="0"/>
          <w:marBottom w:val="0"/>
          <w:divBdr>
            <w:top w:val="none" w:sz="0" w:space="0" w:color="auto"/>
            <w:left w:val="none" w:sz="0" w:space="0" w:color="auto"/>
            <w:bottom w:val="none" w:sz="0" w:space="0" w:color="auto"/>
            <w:right w:val="none" w:sz="0" w:space="0" w:color="auto"/>
          </w:divBdr>
        </w:div>
        <w:div w:id="1352142722">
          <w:marLeft w:val="0"/>
          <w:marRight w:val="0"/>
          <w:marTop w:val="0"/>
          <w:marBottom w:val="0"/>
          <w:divBdr>
            <w:top w:val="none" w:sz="0" w:space="0" w:color="auto"/>
            <w:left w:val="none" w:sz="0" w:space="0" w:color="auto"/>
            <w:bottom w:val="none" w:sz="0" w:space="0" w:color="auto"/>
            <w:right w:val="none" w:sz="0" w:space="0" w:color="auto"/>
          </w:divBdr>
        </w:div>
        <w:div w:id="2093549629">
          <w:marLeft w:val="0"/>
          <w:marRight w:val="0"/>
          <w:marTop w:val="0"/>
          <w:marBottom w:val="0"/>
          <w:divBdr>
            <w:top w:val="none" w:sz="0" w:space="0" w:color="auto"/>
            <w:left w:val="none" w:sz="0" w:space="0" w:color="auto"/>
            <w:bottom w:val="none" w:sz="0" w:space="0" w:color="auto"/>
            <w:right w:val="none" w:sz="0" w:space="0" w:color="auto"/>
          </w:divBdr>
        </w:div>
        <w:div w:id="90861587">
          <w:marLeft w:val="0"/>
          <w:marRight w:val="0"/>
          <w:marTop w:val="0"/>
          <w:marBottom w:val="0"/>
          <w:divBdr>
            <w:top w:val="none" w:sz="0" w:space="0" w:color="auto"/>
            <w:left w:val="none" w:sz="0" w:space="0" w:color="auto"/>
            <w:bottom w:val="none" w:sz="0" w:space="0" w:color="auto"/>
            <w:right w:val="none" w:sz="0" w:space="0" w:color="auto"/>
          </w:divBdr>
        </w:div>
        <w:div w:id="549419711">
          <w:marLeft w:val="0"/>
          <w:marRight w:val="0"/>
          <w:marTop w:val="0"/>
          <w:marBottom w:val="0"/>
          <w:divBdr>
            <w:top w:val="none" w:sz="0" w:space="0" w:color="auto"/>
            <w:left w:val="none" w:sz="0" w:space="0" w:color="auto"/>
            <w:bottom w:val="none" w:sz="0" w:space="0" w:color="auto"/>
            <w:right w:val="none" w:sz="0" w:space="0" w:color="auto"/>
          </w:divBdr>
        </w:div>
        <w:div w:id="499351167">
          <w:marLeft w:val="0"/>
          <w:marRight w:val="0"/>
          <w:marTop w:val="0"/>
          <w:marBottom w:val="0"/>
          <w:divBdr>
            <w:top w:val="none" w:sz="0" w:space="0" w:color="auto"/>
            <w:left w:val="none" w:sz="0" w:space="0" w:color="auto"/>
            <w:bottom w:val="none" w:sz="0" w:space="0" w:color="auto"/>
            <w:right w:val="none" w:sz="0" w:space="0" w:color="auto"/>
          </w:divBdr>
        </w:div>
        <w:div w:id="59208803">
          <w:marLeft w:val="0"/>
          <w:marRight w:val="0"/>
          <w:marTop w:val="0"/>
          <w:marBottom w:val="0"/>
          <w:divBdr>
            <w:top w:val="none" w:sz="0" w:space="0" w:color="auto"/>
            <w:left w:val="none" w:sz="0" w:space="0" w:color="auto"/>
            <w:bottom w:val="none" w:sz="0" w:space="0" w:color="auto"/>
            <w:right w:val="none" w:sz="0" w:space="0" w:color="auto"/>
          </w:divBdr>
        </w:div>
        <w:div w:id="367923759">
          <w:marLeft w:val="0"/>
          <w:marRight w:val="0"/>
          <w:marTop w:val="0"/>
          <w:marBottom w:val="0"/>
          <w:divBdr>
            <w:top w:val="none" w:sz="0" w:space="0" w:color="auto"/>
            <w:left w:val="none" w:sz="0" w:space="0" w:color="auto"/>
            <w:bottom w:val="none" w:sz="0" w:space="0" w:color="auto"/>
            <w:right w:val="none" w:sz="0" w:space="0" w:color="auto"/>
          </w:divBdr>
        </w:div>
        <w:div w:id="415323072">
          <w:marLeft w:val="0"/>
          <w:marRight w:val="0"/>
          <w:marTop w:val="0"/>
          <w:marBottom w:val="0"/>
          <w:divBdr>
            <w:top w:val="none" w:sz="0" w:space="0" w:color="auto"/>
            <w:left w:val="none" w:sz="0" w:space="0" w:color="auto"/>
            <w:bottom w:val="none" w:sz="0" w:space="0" w:color="auto"/>
            <w:right w:val="none" w:sz="0" w:space="0" w:color="auto"/>
          </w:divBdr>
        </w:div>
        <w:div w:id="415059998">
          <w:marLeft w:val="0"/>
          <w:marRight w:val="0"/>
          <w:marTop w:val="0"/>
          <w:marBottom w:val="0"/>
          <w:divBdr>
            <w:top w:val="none" w:sz="0" w:space="0" w:color="auto"/>
            <w:left w:val="none" w:sz="0" w:space="0" w:color="auto"/>
            <w:bottom w:val="none" w:sz="0" w:space="0" w:color="auto"/>
            <w:right w:val="none" w:sz="0" w:space="0" w:color="auto"/>
          </w:divBdr>
        </w:div>
        <w:div w:id="487748808">
          <w:marLeft w:val="0"/>
          <w:marRight w:val="0"/>
          <w:marTop w:val="0"/>
          <w:marBottom w:val="0"/>
          <w:divBdr>
            <w:top w:val="none" w:sz="0" w:space="0" w:color="auto"/>
            <w:left w:val="none" w:sz="0" w:space="0" w:color="auto"/>
            <w:bottom w:val="none" w:sz="0" w:space="0" w:color="auto"/>
            <w:right w:val="none" w:sz="0" w:space="0" w:color="auto"/>
          </w:divBdr>
        </w:div>
        <w:div w:id="1247348095">
          <w:marLeft w:val="0"/>
          <w:marRight w:val="0"/>
          <w:marTop w:val="0"/>
          <w:marBottom w:val="0"/>
          <w:divBdr>
            <w:top w:val="none" w:sz="0" w:space="0" w:color="auto"/>
            <w:left w:val="none" w:sz="0" w:space="0" w:color="auto"/>
            <w:bottom w:val="none" w:sz="0" w:space="0" w:color="auto"/>
            <w:right w:val="none" w:sz="0" w:space="0" w:color="auto"/>
          </w:divBdr>
        </w:div>
      </w:divsChild>
    </w:div>
    <w:div w:id="187029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yperlink" Target="https://en.wikipedia.org/wiki/Law" TargetMode="External"/><Relationship Id="rId18" Type="http://schemas.openxmlformats.org/officeDocument/2006/relationships/hyperlink" Target="https://www.youtube.com/watch?v=HqWp9r663Qs&amp;t=412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NET_Act" TargetMode="External"/><Relationship Id="rId17" Type="http://schemas.openxmlformats.org/officeDocument/2006/relationships/hyperlink" Target="https://www.copyright.com/" TargetMode="External"/><Relationship Id="rId2" Type="http://schemas.openxmlformats.org/officeDocument/2006/relationships/numbering" Target="numbering.xml"/><Relationship Id="rId16" Type="http://schemas.openxmlformats.org/officeDocument/2006/relationships/hyperlink" Target="https://en.wikipedia.org/wiki/Statutory_damages_for_copyright_infring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n.wikipedia.org/wiki/Fine_(penalty)" TargetMode="External"/><Relationship Id="rId10" Type="http://schemas.openxmlformats.org/officeDocument/2006/relationships/image" Target="media/image2.jpg"/><Relationship Id="rId19" Type="http://schemas.openxmlformats.org/officeDocument/2006/relationships/hyperlink" Target="https://www.elsevier.com/about/policies/open-access-license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en.wikipedia.org/wiki/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47B6-A069-4B60-A389-1DD2AAFB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Baharuddin Bin Budit @ Muhammad Hussin, Dr.</cp:lastModifiedBy>
  <cp:revision>10</cp:revision>
  <dcterms:created xsi:type="dcterms:W3CDTF">2021-12-04T18:06:00Z</dcterms:created>
  <dcterms:modified xsi:type="dcterms:W3CDTF">2023-03-27T16:27:00Z</dcterms:modified>
</cp:coreProperties>
</file>